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6F" w:rsidRPr="00E46C91" w:rsidRDefault="004A676F" w:rsidP="004A676F">
      <w:pPr>
        <w:pStyle w:val="a5"/>
        <w:rPr>
          <w:b w:val="0"/>
          <w:sz w:val="28"/>
          <w:szCs w:val="28"/>
        </w:rPr>
      </w:pPr>
      <w:r w:rsidRPr="00E46C91">
        <w:rPr>
          <w:b w:val="0"/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4A676F" w:rsidRPr="00E46C91" w:rsidRDefault="004A676F" w:rsidP="004A676F">
      <w:pPr>
        <w:jc w:val="center"/>
        <w:rPr>
          <w:sz w:val="28"/>
          <w:szCs w:val="28"/>
        </w:rPr>
      </w:pPr>
      <w:r w:rsidRPr="00E46C91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4A676F" w:rsidRPr="00E46C91" w:rsidRDefault="004A676F" w:rsidP="004A676F">
      <w:pPr>
        <w:jc w:val="center"/>
        <w:rPr>
          <w:sz w:val="28"/>
          <w:szCs w:val="28"/>
        </w:rPr>
      </w:pPr>
    </w:p>
    <w:p w:rsidR="004A676F" w:rsidRPr="00E46C91" w:rsidRDefault="004A676F" w:rsidP="004A676F">
      <w:pPr>
        <w:jc w:val="center"/>
        <w:rPr>
          <w:sz w:val="28"/>
          <w:szCs w:val="28"/>
        </w:rPr>
      </w:pPr>
    </w:p>
    <w:p w:rsidR="004A676F" w:rsidRPr="00E46C91" w:rsidRDefault="004A676F" w:rsidP="004A676F">
      <w:pPr>
        <w:jc w:val="center"/>
        <w:rPr>
          <w:b/>
          <w:bCs/>
          <w:sz w:val="28"/>
          <w:szCs w:val="28"/>
        </w:rPr>
      </w:pPr>
      <w:r w:rsidRPr="00E46C91">
        <w:rPr>
          <w:b/>
          <w:bCs/>
          <w:sz w:val="28"/>
          <w:szCs w:val="28"/>
        </w:rPr>
        <w:t xml:space="preserve">ПОСТАНОВЛЕНИЕ                                                                       </w:t>
      </w:r>
    </w:p>
    <w:p w:rsidR="004A676F" w:rsidRDefault="004A676F" w:rsidP="004A676F"/>
    <w:p w:rsidR="004A676F" w:rsidRDefault="004A676F" w:rsidP="004A676F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4785"/>
        <w:gridCol w:w="4675"/>
      </w:tblGrid>
      <w:tr w:rsidR="004A676F" w:rsidTr="0018378B">
        <w:trPr>
          <w:trHeight w:val="263"/>
        </w:trPr>
        <w:tc>
          <w:tcPr>
            <w:tcW w:w="2529" w:type="pct"/>
          </w:tcPr>
          <w:p w:rsidR="004A676F" w:rsidRDefault="004E34B0" w:rsidP="0018378B">
            <w:r>
              <w:t>29</w:t>
            </w:r>
            <w:bookmarkStart w:id="0" w:name="_GoBack"/>
            <w:bookmarkEnd w:id="0"/>
            <w:r w:rsidR="004A676F">
              <w:t>.12.20</w:t>
            </w:r>
            <w:r w:rsidR="0018378B">
              <w:t>23</w:t>
            </w:r>
            <w:r w:rsidR="004A676F">
              <w:t>г</w:t>
            </w:r>
          </w:p>
        </w:tc>
        <w:tc>
          <w:tcPr>
            <w:tcW w:w="2471" w:type="pct"/>
          </w:tcPr>
          <w:p w:rsidR="004A676F" w:rsidRDefault="004A676F" w:rsidP="0018378B">
            <w:pPr>
              <w:pStyle w:val="2"/>
              <w:ind w:right="-217"/>
              <w:rPr>
                <w:b w:val="0"/>
              </w:rPr>
            </w:pPr>
            <w:r>
              <w:t xml:space="preserve">                                    </w:t>
            </w:r>
            <w:r w:rsidR="004E34B0">
              <w:t xml:space="preserve">                           </w:t>
            </w:r>
            <w:r w:rsidRPr="008F7A85">
              <w:rPr>
                <w:b w:val="0"/>
              </w:rPr>
              <w:t xml:space="preserve">№  </w:t>
            </w:r>
            <w:r w:rsidR="004E34B0">
              <w:rPr>
                <w:b w:val="0"/>
              </w:rPr>
              <w:t>81</w:t>
            </w:r>
            <w:r w:rsidRPr="008F7A85">
              <w:rPr>
                <w:b w:val="0"/>
              </w:rPr>
              <w:t xml:space="preserve">  </w:t>
            </w:r>
          </w:p>
          <w:p w:rsidR="004A676F" w:rsidRPr="008F7A85" w:rsidRDefault="004A676F" w:rsidP="0018378B">
            <w:pPr>
              <w:pStyle w:val="2"/>
              <w:ind w:right="-217"/>
              <w:rPr>
                <w:b w:val="0"/>
              </w:rPr>
            </w:pPr>
            <w:r w:rsidRPr="008F7A85">
              <w:rPr>
                <w:b w:val="0"/>
              </w:rPr>
              <w:t xml:space="preserve">                                         </w:t>
            </w:r>
          </w:p>
        </w:tc>
      </w:tr>
      <w:tr w:rsidR="004A676F" w:rsidTr="0018378B">
        <w:trPr>
          <w:trHeight w:val="329"/>
        </w:trPr>
        <w:tc>
          <w:tcPr>
            <w:tcW w:w="5000" w:type="pct"/>
            <w:gridSpan w:val="2"/>
          </w:tcPr>
          <w:p w:rsidR="004A676F" w:rsidRDefault="004A676F" w:rsidP="0018378B">
            <w:pPr>
              <w:jc w:val="center"/>
            </w:pPr>
            <w:r>
              <w:t>с.Лукашкин Яр</w:t>
            </w:r>
          </w:p>
          <w:p w:rsidR="004A676F" w:rsidRDefault="004A676F" w:rsidP="0018378B">
            <w:pPr>
              <w:jc w:val="center"/>
            </w:pPr>
          </w:p>
        </w:tc>
      </w:tr>
    </w:tbl>
    <w:p w:rsidR="004A676F" w:rsidRDefault="004A676F" w:rsidP="004A676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4A676F" w:rsidTr="0018378B">
        <w:tc>
          <w:tcPr>
            <w:tcW w:w="4503" w:type="dxa"/>
          </w:tcPr>
          <w:p w:rsidR="004A676F" w:rsidRDefault="004A676F" w:rsidP="0018378B">
            <w:pPr>
              <w:numPr>
                <w:ilvl w:val="12"/>
                <w:numId w:val="0"/>
              </w:numPr>
              <w:jc w:val="both"/>
            </w:pPr>
            <w:r>
              <w:t>Об утверждении реестра муниципального имущества</w:t>
            </w:r>
          </w:p>
        </w:tc>
      </w:tr>
    </w:tbl>
    <w:p w:rsidR="004A676F" w:rsidRDefault="004A676F" w:rsidP="004A676F"/>
    <w:p w:rsidR="004A676F" w:rsidRDefault="004A676F" w:rsidP="004A676F"/>
    <w:p w:rsidR="004A676F" w:rsidRDefault="004A676F" w:rsidP="004A676F">
      <w:pPr>
        <w:pStyle w:val="ConsPlusTitle"/>
        <w:widowControl/>
        <w:tabs>
          <w:tab w:val="left" w:pos="9355"/>
        </w:tabs>
        <w:ind w:right="-5"/>
        <w:jc w:val="both"/>
        <w:rPr>
          <w:b w:val="0"/>
        </w:rPr>
      </w:pPr>
      <w:r>
        <w:rPr>
          <w:b w:val="0"/>
        </w:rPr>
        <w:t xml:space="preserve">               В соответствии Положения о порядке ведения реестра муниципального имущества муниципального образования «</w:t>
      </w:r>
      <w:proofErr w:type="gramStart"/>
      <w:r>
        <w:rPr>
          <w:b w:val="0"/>
        </w:rPr>
        <w:t>Лукашкин</w:t>
      </w:r>
      <w:proofErr w:type="gramEnd"/>
      <w:r>
        <w:rPr>
          <w:b w:val="0"/>
        </w:rPr>
        <w:t xml:space="preserve"> - Ярское сельское поселение», утвержденного решением Совета Лукашкин – </w:t>
      </w:r>
      <w:proofErr w:type="spellStart"/>
      <w:r>
        <w:rPr>
          <w:b w:val="0"/>
        </w:rPr>
        <w:t>Ярского</w:t>
      </w:r>
      <w:proofErr w:type="spellEnd"/>
      <w:r>
        <w:rPr>
          <w:b w:val="0"/>
        </w:rPr>
        <w:t xml:space="preserve"> сельского поселения от 08.11.2013 года № 37, Приказом № 424 от 30.08.2011г. Министерства экономического развития РФ «Об утверждении порядка ведения органами местного самоуправления реестров муниципального имущества»</w:t>
      </w:r>
    </w:p>
    <w:p w:rsidR="004A676F" w:rsidRDefault="004A676F" w:rsidP="004A676F">
      <w:pPr>
        <w:pStyle w:val="ConsPlusTitle"/>
        <w:widowControl/>
        <w:tabs>
          <w:tab w:val="left" w:pos="9355"/>
        </w:tabs>
        <w:ind w:right="-5"/>
        <w:jc w:val="both"/>
        <w:rPr>
          <w:b w:val="0"/>
          <w:bCs w:val="0"/>
        </w:rPr>
      </w:pPr>
    </w:p>
    <w:p w:rsidR="004A676F" w:rsidRDefault="004A676F" w:rsidP="004A676F">
      <w:pPr>
        <w:ind w:firstLine="708"/>
        <w:jc w:val="both"/>
      </w:pPr>
      <w:r>
        <w:t>ПОСТАНОВЛЯЮ:</w:t>
      </w:r>
    </w:p>
    <w:p w:rsidR="004A676F" w:rsidRDefault="004A676F" w:rsidP="004A676F">
      <w:pPr>
        <w:ind w:firstLine="708"/>
        <w:jc w:val="both"/>
      </w:pPr>
    </w:p>
    <w:p w:rsidR="004A676F" w:rsidRDefault="004A676F" w:rsidP="003730C3">
      <w:pPr>
        <w:numPr>
          <w:ilvl w:val="0"/>
          <w:numId w:val="2"/>
        </w:numPr>
        <w:jc w:val="both"/>
      </w:pPr>
      <w:r>
        <w:t xml:space="preserve">Утвердить реестр </w:t>
      </w:r>
      <w:r>
        <w:rPr>
          <w:bCs/>
        </w:rPr>
        <w:t xml:space="preserve"> муниципальной собственности муниципального образования «Лукашкин - Ярское сельское поселение»  за</w:t>
      </w:r>
      <w:r w:rsidRPr="00893AF0">
        <w:rPr>
          <w:bCs/>
        </w:rPr>
        <w:t xml:space="preserve"> </w:t>
      </w:r>
      <w:r w:rsidRPr="000910F3">
        <w:rPr>
          <w:bCs/>
        </w:rPr>
        <w:t>20</w:t>
      </w:r>
      <w:r w:rsidR="0018378B">
        <w:rPr>
          <w:bCs/>
        </w:rPr>
        <w:t>23</w:t>
      </w:r>
      <w:r w:rsidRPr="00893AF0">
        <w:rPr>
          <w:bCs/>
        </w:rPr>
        <w:t xml:space="preserve"> год.</w:t>
      </w:r>
    </w:p>
    <w:p w:rsidR="004A676F" w:rsidRDefault="004A676F" w:rsidP="004A676F">
      <w:pPr>
        <w:ind w:left="360"/>
        <w:jc w:val="both"/>
      </w:pPr>
    </w:p>
    <w:p w:rsidR="004A676F" w:rsidRDefault="004A676F" w:rsidP="003730C3">
      <w:pPr>
        <w:numPr>
          <w:ilvl w:val="0"/>
          <w:numId w:val="2"/>
        </w:numPr>
      </w:pPr>
      <w:r>
        <w:t>Контроль исполнения настоящего постановления оставляю за собой.</w:t>
      </w: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>
      <w:r>
        <w:t xml:space="preserve">Глава </w:t>
      </w:r>
      <w:proofErr w:type="gramStart"/>
      <w:r>
        <w:t>Лукашкин</w:t>
      </w:r>
      <w:proofErr w:type="gramEnd"/>
      <w:r>
        <w:t xml:space="preserve"> – </w:t>
      </w:r>
      <w:proofErr w:type="spellStart"/>
      <w:r>
        <w:t>Ярского</w:t>
      </w:r>
      <w:proofErr w:type="spellEnd"/>
      <w:r>
        <w:t xml:space="preserve"> сельского поселения</w:t>
      </w:r>
      <w:r>
        <w:tab/>
      </w:r>
      <w:r>
        <w:tab/>
        <w:t xml:space="preserve">             </w:t>
      </w:r>
      <w:r>
        <w:tab/>
      </w:r>
      <w:r w:rsidR="0018378B">
        <w:t>Н.А. Былин</w:t>
      </w:r>
    </w:p>
    <w:p w:rsidR="004A676F" w:rsidRDefault="004A676F" w:rsidP="004A6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sectPr w:rsidR="004A676F" w:rsidSect="001837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338DC" w:rsidRPr="00625640" w:rsidRDefault="001338DC" w:rsidP="001338DC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62564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5</w:t>
      </w:r>
      <w:r w:rsidRPr="0062564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:rsidR="001338DC" w:rsidRPr="00DE09EC" w:rsidRDefault="001338DC" w:rsidP="001338DC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1338DC" w:rsidRPr="00DE09EC" w:rsidRDefault="001338DC" w:rsidP="001338D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Лукашкин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1338DC" w:rsidRDefault="001338DC" w:rsidP="001338DC">
      <w:pPr>
        <w:pStyle w:val="ConsPlusNormal0"/>
        <w:widowControl/>
        <w:ind w:firstLine="540"/>
        <w:jc w:val="right"/>
      </w:pPr>
    </w:p>
    <w:p w:rsidR="001338DC" w:rsidRDefault="001338DC" w:rsidP="001338DC">
      <w:pPr>
        <w:pStyle w:val="ConsPlusNormal0"/>
        <w:widowControl/>
        <w:ind w:firstLine="0"/>
        <w:jc w:val="both"/>
      </w:pPr>
    </w:p>
    <w:p w:rsidR="001338DC" w:rsidRDefault="001338DC" w:rsidP="001338DC">
      <w:pPr>
        <w:pStyle w:val="ConsPlusNormal0"/>
        <w:widowControl/>
        <w:ind w:firstLine="0"/>
        <w:jc w:val="both"/>
      </w:pPr>
    </w:p>
    <w:p w:rsidR="001338DC" w:rsidRDefault="001338DC" w:rsidP="001338DC">
      <w:pPr>
        <w:pStyle w:val="ConsPlusNormal0"/>
        <w:widowControl/>
        <w:ind w:firstLine="0"/>
        <w:jc w:val="both"/>
      </w:pPr>
    </w:p>
    <w:p w:rsidR="001338DC" w:rsidRPr="002D3ACD" w:rsidRDefault="001338DC" w:rsidP="001338DC">
      <w:pPr>
        <w:pStyle w:val="ConsPlusNormal0"/>
        <w:widowControl/>
        <w:ind w:firstLine="0"/>
        <w:jc w:val="both"/>
      </w:pPr>
    </w:p>
    <w:p w:rsidR="001338DC" w:rsidRPr="00A1015D" w:rsidRDefault="001338DC" w:rsidP="001338DC">
      <w:pPr>
        <w:spacing w:after="200" w:line="276" w:lineRule="auto"/>
        <w:ind w:left="-709" w:firstLine="709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1338DC" w:rsidRPr="00A1015D" w:rsidRDefault="001338DC" w:rsidP="001338D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1338DC" w:rsidRPr="00A1015D" w:rsidRDefault="001338DC" w:rsidP="001338D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1. </w:t>
      </w:r>
      <w:r w:rsidRPr="00A1015D">
        <w:rPr>
          <w:sz w:val="28"/>
          <w:szCs w:val="28"/>
          <w:lang w:eastAsia="en-US"/>
        </w:rPr>
        <w:t xml:space="preserve">Муниципальные жилые здания, жилые помещения </w:t>
      </w:r>
    </w:p>
    <w:p w:rsidR="001338DC" w:rsidRPr="007F66BC" w:rsidRDefault="001338DC" w:rsidP="001338DC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 xml:space="preserve">__2023г.                  </w:t>
      </w:r>
    </w:p>
    <w:tbl>
      <w:tblPr>
        <w:tblW w:w="165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80"/>
        <w:gridCol w:w="1440"/>
        <w:gridCol w:w="1559"/>
        <w:gridCol w:w="1418"/>
        <w:gridCol w:w="1163"/>
        <w:gridCol w:w="1260"/>
        <w:gridCol w:w="1332"/>
        <w:gridCol w:w="1266"/>
        <w:gridCol w:w="982"/>
        <w:gridCol w:w="2340"/>
        <w:gridCol w:w="900"/>
        <w:gridCol w:w="1260"/>
      </w:tblGrid>
      <w:tr w:rsidR="001338DC" w:rsidRPr="007F66BC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40" w:type="dxa"/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63" w:type="dxa"/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332" w:type="dxa"/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недвижимого имущества</w:t>
            </w:r>
          </w:p>
        </w:tc>
        <w:tc>
          <w:tcPr>
            <w:tcW w:w="1266" w:type="dxa"/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982" w:type="dxa"/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340" w:type="dxa"/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0" w:type="dxa"/>
            <w:vAlign w:val="center"/>
          </w:tcPr>
          <w:p w:rsidR="001338DC" w:rsidRPr="000F5FEC" w:rsidRDefault="001338DC" w:rsidP="001338DC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  <w:proofErr w:type="gramStart"/>
            <w:r>
              <w:rPr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60" w:type="dxa"/>
            <w:vAlign w:val="center"/>
          </w:tcPr>
          <w:p w:rsidR="001338DC" w:rsidRPr="00CB45B6" w:rsidRDefault="001338DC" w:rsidP="001338D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об установленных в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отношении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338DC" w:rsidRPr="007F66BC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3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32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6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2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40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60" w:type="dxa"/>
          </w:tcPr>
          <w:p w:rsidR="001338DC" w:rsidRPr="00CB45B6" w:rsidRDefault="001338DC" w:rsidP="001338DC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1-1-ЛП-00001ж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Квартира в 2-х квартирном </w:t>
            </w:r>
            <w:proofErr w:type="gramStart"/>
            <w:r w:rsidRPr="000D024B">
              <w:rPr>
                <w:bCs/>
                <w:sz w:val="22"/>
                <w:szCs w:val="22"/>
                <w:lang w:eastAsia="en-US"/>
              </w:rPr>
              <w:t>доме</w:t>
            </w:r>
            <w:proofErr w:type="gramEnd"/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с. Лукашкин Яр, пер. </w:t>
            </w:r>
            <w:proofErr w:type="gramStart"/>
            <w:r w:rsidRPr="000D024B">
              <w:rPr>
                <w:bCs/>
                <w:sz w:val="22"/>
                <w:szCs w:val="22"/>
                <w:lang w:eastAsia="en-US"/>
              </w:rPr>
              <w:t>Обской</w:t>
            </w:r>
            <w:proofErr w:type="gramEnd"/>
            <w:r w:rsidRPr="000D024B">
              <w:rPr>
                <w:bCs/>
                <w:sz w:val="22"/>
                <w:szCs w:val="22"/>
                <w:lang w:eastAsia="en-US"/>
              </w:rPr>
              <w:t xml:space="preserve"> 11, кв.1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70:01:0000002:301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63,3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 один этаж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1986г.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1447818,01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389422,72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250141.57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Договор соц. найма № 41 от 01.06.2019г. (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Алкасаров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А.С.)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</w:t>
            </w: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00002ж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 xml:space="preserve">Квартира в </w:t>
            </w: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 xml:space="preserve">2-х квартирном </w:t>
            </w:r>
            <w:proofErr w:type="gramStart"/>
            <w:r w:rsidRPr="000D024B">
              <w:rPr>
                <w:bCs/>
                <w:sz w:val="22"/>
                <w:szCs w:val="22"/>
                <w:lang w:eastAsia="en-US"/>
              </w:rPr>
              <w:t>доме</w:t>
            </w:r>
            <w:proofErr w:type="gramEnd"/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 xml:space="preserve">с. Лукашкин </w:t>
            </w: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 xml:space="preserve">Яр, пер. </w:t>
            </w:r>
            <w:proofErr w:type="gramStart"/>
            <w:r w:rsidRPr="000D024B">
              <w:rPr>
                <w:bCs/>
                <w:sz w:val="22"/>
                <w:szCs w:val="22"/>
                <w:lang w:eastAsia="en-US"/>
              </w:rPr>
              <w:t>Обской</w:t>
            </w:r>
            <w:proofErr w:type="gramEnd"/>
            <w:r w:rsidRPr="000D024B">
              <w:rPr>
                <w:bCs/>
                <w:sz w:val="22"/>
                <w:szCs w:val="22"/>
                <w:lang w:eastAsia="en-US"/>
              </w:rPr>
              <w:t xml:space="preserve"> 12.кв.1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lastRenderedPageBreak/>
              <w:t>70:01:00000</w:t>
            </w: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lastRenderedPageBreak/>
              <w:t>02:303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 xml:space="preserve">64,5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один этаж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1981г.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757331,04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264020.47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</w:t>
            </w: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006г</w:t>
            </w:r>
          </w:p>
        </w:tc>
        <w:tc>
          <w:tcPr>
            <w:tcW w:w="2340" w:type="dxa"/>
          </w:tcPr>
          <w:p w:rsidR="001338DC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color w:val="3366FF"/>
                <w:sz w:val="22"/>
                <w:szCs w:val="22"/>
                <w:lang w:eastAsia="en-US"/>
              </w:rPr>
              <w:lastRenderedPageBreak/>
              <w:t>Приватизирована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lastRenderedPageBreak/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Ермак</w:t>
            </w: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ов С.И.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0D024B">
              <w:rPr>
                <w:bCs/>
                <w:color w:val="3366FF"/>
                <w:sz w:val="22"/>
                <w:szCs w:val="22"/>
                <w:lang w:eastAsia="en-US"/>
              </w:rPr>
              <w:lastRenderedPageBreak/>
              <w:t>Приватизи</w:t>
            </w:r>
            <w:r w:rsidRPr="000D024B">
              <w:rPr>
                <w:bCs/>
                <w:color w:val="3366FF"/>
                <w:sz w:val="22"/>
                <w:szCs w:val="22"/>
                <w:lang w:eastAsia="en-US"/>
              </w:rPr>
              <w:lastRenderedPageBreak/>
              <w:t>рована</w:t>
            </w:r>
            <w:proofErr w:type="gramEnd"/>
            <w:r w:rsidRPr="000D024B">
              <w:rPr>
                <w:bCs/>
                <w:sz w:val="22"/>
                <w:szCs w:val="22"/>
                <w:lang w:eastAsia="en-US"/>
              </w:rPr>
              <w:t xml:space="preserve">  кв. 2 Договор №02 передачи жил.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Помещ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В собств. Граждан от 09.01.2014г.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1-1-ЛП-00003ж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Квартира в 2-х квартирном </w:t>
            </w:r>
            <w:proofErr w:type="gramStart"/>
            <w:r w:rsidRPr="000D024B">
              <w:rPr>
                <w:bCs/>
                <w:sz w:val="22"/>
                <w:szCs w:val="22"/>
                <w:lang w:eastAsia="en-US"/>
              </w:rPr>
              <w:t>доме</w:t>
            </w:r>
            <w:proofErr w:type="gramEnd"/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с. Лукашкин Яр, пер. </w:t>
            </w:r>
            <w:proofErr w:type="gramStart"/>
            <w:r w:rsidRPr="000D024B">
              <w:rPr>
                <w:bCs/>
                <w:sz w:val="22"/>
                <w:szCs w:val="22"/>
                <w:lang w:eastAsia="en-US"/>
              </w:rPr>
              <w:t>Обской</w:t>
            </w:r>
            <w:proofErr w:type="gramEnd"/>
            <w:r w:rsidRPr="000D024B">
              <w:rPr>
                <w:bCs/>
                <w:sz w:val="22"/>
                <w:szCs w:val="22"/>
                <w:lang w:eastAsia="en-US"/>
              </w:rPr>
              <w:t xml:space="preserve"> 13, кв.1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70:01:0000002:305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63,4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один этаж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1986г.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344866,84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292561,91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270959.16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Договор соц. найма № 24 от 02.10.2015г. (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Долиновский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А.А.)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1-1-ЛП-00004ж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Квартира в 6-и квартирном </w:t>
            </w:r>
            <w:proofErr w:type="gramStart"/>
            <w:r w:rsidRPr="000D024B">
              <w:rPr>
                <w:bCs/>
                <w:sz w:val="22"/>
                <w:szCs w:val="22"/>
                <w:lang w:eastAsia="en-US"/>
              </w:rPr>
              <w:t>доме</w:t>
            </w:r>
            <w:proofErr w:type="gramEnd"/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1338DC"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 w:rsidRPr="001338DC"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 w:rsidRPr="001338DC">
              <w:rPr>
                <w:bCs/>
                <w:sz w:val="22"/>
                <w:szCs w:val="22"/>
                <w:lang w:eastAsia="en-US"/>
              </w:rPr>
              <w:t xml:space="preserve"> 2, кв.4</w:t>
            </w:r>
          </w:p>
        </w:tc>
        <w:tc>
          <w:tcPr>
            <w:tcW w:w="1418" w:type="dxa"/>
          </w:tcPr>
          <w:p w:rsidR="001338DC" w:rsidRPr="00EC5FE7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70:01:0000002:252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39,8 кв. м"/>
              </w:smartTagPr>
              <w:r w:rsidRPr="000D024B">
                <w:rPr>
                  <w:bCs/>
                  <w:sz w:val="22"/>
                  <w:szCs w:val="22"/>
                  <w:lang w:eastAsia="en-US"/>
                </w:rPr>
                <w:t>39,8 кв. м</w:t>
              </w:r>
            </w:smartTag>
            <w:r w:rsidRPr="000D024B">
              <w:rPr>
                <w:bCs/>
                <w:sz w:val="22"/>
                <w:szCs w:val="22"/>
                <w:lang w:eastAsia="en-US"/>
              </w:rPr>
              <w:t>. один этаж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1988г.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31135,85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4410,77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130523.01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1-1-ЛП-00005ж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Новая 7, кв.2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70:01:0000002:266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1,7 кв. м"/>
              </w:smartTagPr>
              <w:r w:rsidRPr="000D024B">
                <w:rPr>
                  <w:bCs/>
                  <w:sz w:val="22"/>
                  <w:szCs w:val="22"/>
                  <w:lang w:eastAsia="en-US"/>
                </w:rPr>
                <w:t>41,7 кв. м</w:t>
              </w:r>
            </w:smartTag>
            <w:r w:rsidRPr="000D024B">
              <w:rPr>
                <w:bCs/>
                <w:sz w:val="22"/>
                <w:szCs w:val="22"/>
                <w:lang w:eastAsia="en-US"/>
              </w:rPr>
              <w:t>. один этаж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22064,00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5773,48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146362.03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  <w:p w:rsidR="001338DC" w:rsidRPr="000D024B" w:rsidRDefault="001338DC" w:rsidP="001338D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/>
                <w:bCs/>
                <w:lang w:eastAsia="en-US"/>
              </w:rPr>
              <w:t xml:space="preserve">СПИСАНА </w:t>
            </w:r>
            <w:r w:rsidRPr="000D024B">
              <w:rPr>
                <w:bCs/>
                <w:lang w:eastAsia="en-US"/>
              </w:rPr>
              <w:t>Постановление Администрации Лукашкин-Ярского сельского поселени</w:t>
            </w:r>
            <w:r w:rsidRPr="000D024B">
              <w:rPr>
                <w:bCs/>
                <w:lang w:eastAsia="en-US"/>
              </w:rPr>
              <w:lastRenderedPageBreak/>
              <w:t>я № 17 от 27.03.2017г.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1-1-ЛП-00006ж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Новая 8, кв.1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70:01:0000002:212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53,4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один этаж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935582,55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357608,32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219117.36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1-1-ЛП-00007ж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2-х квартирном 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Новая 23,кв.1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70:01:0000002:289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62,2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один этаж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60896,64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51660,93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222642.03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1-1-ЛП-00008ж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Новая 21-2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spacing w:before="225" w:after="225"/>
              <w:rPr>
                <w:color w:val="000000"/>
                <w:sz w:val="22"/>
                <w:szCs w:val="22"/>
              </w:rPr>
            </w:pPr>
            <w:r w:rsidRPr="000D024B">
              <w:rPr>
                <w:color w:val="000000"/>
                <w:sz w:val="22"/>
                <w:szCs w:val="22"/>
              </w:rPr>
              <w:br/>
              <w:t>70:01:0000002:286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63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один этаж 1984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236900,00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142781.94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13.06.2012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color w:val="3366FF"/>
                <w:sz w:val="22"/>
                <w:szCs w:val="22"/>
                <w:lang w:eastAsia="en-US"/>
              </w:rPr>
              <w:t>Приватизирована</w:t>
            </w:r>
            <w:r w:rsidRPr="000D024B">
              <w:rPr>
                <w:bCs/>
                <w:sz w:val="22"/>
                <w:szCs w:val="22"/>
                <w:lang w:eastAsia="en-US"/>
              </w:rPr>
              <w:t xml:space="preserve"> Договор №01 передачи жил.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Помещ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. В собств. Граждан 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Костарев Е.П.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Договор купли – продажи от 23.10.2006г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1-1-ЛП-00009ж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Новая 24, кв.1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70:01:0000002:291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61,6кв.м. один этаж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965477,30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353084,98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225285.54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Договор соц. Найма № 12 от 23.10.2014г. (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Алкасаров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А.С.)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1-1-ЛП-00010ж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Новая 26, кв.2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70:01:0000002:294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62,4кв.м. один этаж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44128,00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230572.55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 xml:space="preserve">-в Алекс. Р-на №525 от29.09.2005г (Передаточный акт </w:t>
            </w:r>
            <w:r w:rsidRPr="000D024B">
              <w:rPr>
                <w:bCs/>
                <w:lang w:eastAsia="en-US"/>
              </w:rPr>
              <w:lastRenderedPageBreak/>
              <w:t>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.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1-1-ЛП-00011ж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4-х квартирном доме</w:t>
            </w:r>
          </w:p>
        </w:tc>
        <w:tc>
          <w:tcPr>
            <w:tcW w:w="1559" w:type="dxa"/>
          </w:tcPr>
          <w:p w:rsidR="001338DC" w:rsidRPr="00F60873" w:rsidRDefault="001338DC" w:rsidP="001338DC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1338DC">
              <w:rPr>
                <w:bCs/>
                <w:sz w:val="22"/>
                <w:szCs w:val="22"/>
                <w:lang w:eastAsia="en-US"/>
              </w:rPr>
              <w:t xml:space="preserve">с. Лукашкин Яр, ул. Береговая 2, кв.4 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нет данных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росреестре</w:t>
            </w:r>
            <w:proofErr w:type="spellEnd"/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30,6кв. м. один этаж.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1986г.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422212,37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110478,64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нет данных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росреестре</w:t>
            </w:r>
            <w:proofErr w:type="spellEnd"/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соц.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1-1-ЛП-00012ж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4-х квартирном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Береговая 3, кв.3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70:01:0000002:206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28,3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Один этаж, 1986г.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588080,46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154369,56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132175.20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1-1-ЛП-00013ж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Береговая 5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70:01:0000002:128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53,2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один этаж 1967г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110320,00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32501,59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133746.79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10.06.2013г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 xml:space="preserve">-в Алекс. Р-на №525 от29.09.2005г (Передаточный акт от 10.02.2006г) </w:t>
            </w:r>
            <w:proofErr w:type="spellStart"/>
            <w:r w:rsidRPr="000D024B">
              <w:rPr>
                <w:bCs/>
                <w:lang w:eastAsia="en-US"/>
              </w:rPr>
              <w:t>Свидет</w:t>
            </w:r>
            <w:proofErr w:type="spellEnd"/>
            <w:r w:rsidRPr="000D024B">
              <w:rPr>
                <w:bCs/>
                <w:lang w:eastAsia="en-US"/>
              </w:rPr>
              <w:t xml:space="preserve">. О гос. </w:t>
            </w:r>
            <w:proofErr w:type="spellStart"/>
            <w:r w:rsidRPr="000D024B">
              <w:rPr>
                <w:bCs/>
                <w:lang w:eastAsia="en-US"/>
              </w:rPr>
              <w:t>Рег</w:t>
            </w:r>
            <w:proofErr w:type="spellEnd"/>
            <w:r w:rsidRPr="000D024B">
              <w:rPr>
                <w:bCs/>
                <w:lang w:eastAsia="en-US"/>
              </w:rPr>
              <w:t xml:space="preserve"> права 70-70/004-70/004/012/2015-1587/2 от 18.12.2015г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1-1-ЛП-00014ж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Береговая 37, кВ-1</w:t>
            </w:r>
          </w:p>
        </w:tc>
        <w:tc>
          <w:tcPr>
            <w:tcW w:w="1418" w:type="dxa"/>
          </w:tcPr>
          <w:p w:rsidR="001338DC" w:rsidRPr="00EC5FE7" w:rsidRDefault="001338DC" w:rsidP="001338DC">
            <w:pPr>
              <w:spacing w:before="225" w:after="225"/>
              <w:rPr>
                <w:color w:val="000000"/>
                <w:sz w:val="22"/>
                <w:szCs w:val="22"/>
              </w:rPr>
            </w:pPr>
            <w:r w:rsidRPr="00EC5FE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C5FE7">
              <w:rPr>
                <w:color w:val="000000"/>
                <w:sz w:val="22"/>
                <w:szCs w:val="22"/>
              </w:rPr>
              <w:t>70:01:0000002:240</w:t>
            </w:r>
          </w:p>
          <w:p w:rsidR="001338DC" w:rsidRPr="00EC5FE7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34,7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Один этаж, 1982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390877,55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161691,71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146685.13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1-1-ЛП-00015ж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Квартира в 2-х квартирном </w:t>
            </w: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 xml:space="preserve">с. Лукашкин Яр, ул. Береговая 39, </w:t>
            </w: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кв.1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lastRenderedPageBreak/>
              <w:t>70:01:0000002:242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64,3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. один этаж, </w:t>
            </w: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1987г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168303,99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142777,68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194713.98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 xml:space="preserve">-в Алекс. Р-на №525 </w:t>
            </w:r>
            <w:r w:rsidRPr="000D024B">
              <w:rPr>
                <w:bCs/>
                <w:lang w:eastAsia="en-US"/>
              </w:rPr>
              <w:lastRenderedPageBreak/>
              <w:t>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338DC" w:rsidRPr="000D024B" w:rsidTr="001338DC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1-1-ЛП-00016ж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с. Лукашкин Яр, ул. Береговая 43 </w:t>
            </w:r>
          </w:p>
        </w:tc>
        <w:tc>
          <w:tcPr>
            <w:tcW w:w="1418" w:type="dxa"/>
          </w:tcPr>
          <w:p w:rsidR="001338DC" w:rsidRPr="00EC5FE7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70:01:0000002:131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42,9кв.м. один этаж, 1960г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26476,80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168303.20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1-1-ЛП-00017ж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Береговая 67а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color w:val="000000"/>
                <w:shd w:val="clear" w:color="auto" w:fill="F1F1F1"/>
              </w:rPr>
              <w:t>70:01:0000002:133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один этаж,1960г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26476,80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spacing w:before="225" w:after="225"/>
              <w:rPr>
                <w:color w:val="000000"/>
                <w:sz w:val="22"/>
                <w:szCs w:val="22"/>
              </w:rPr>
            </w:pPr>
            <w:r w:rsidRPr="000D024B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0D024B">
              <w:rPr>
                <w:color w:val="000000"/>
                <w:sz w:val="22"/>
                <w:szCs w:val="22"/>
              </w:rPr>
              <w:t>208127.13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color w:val="3366FF"/>
                <w:sz w:val="22"/>
                <w:szCs w:val="22"/>
                <w:lang w:eastAsia="en-US"/>
              </w:rPr>
            </w:pPr>
            <w:r w:rsidRPr="000D024B">
              <w:rPr>
                <w:bCs/>
                <w:color w:val="3366FF"/>
                <w:lang w:eastAsia="en-US"/>
              </w:rPr>
              <w:t>Снесен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1-1-ЛП-00018ж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Центральная 14, кв.1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70:01:0000002:214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43,7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один этаж, 1969г.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221112,80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132668,69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151854.74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Договор соц. Найма № 44 от 01.09.2020г. (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Сарапулова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М.Я.)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1-1-ЛП-00019ж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Центральная 21</w:t>
            </w:r>
          </w:p>
        </w:tc>
        <w:tc>
          <w:tcPr>
            <w:tcW w:w="1418" w:type="dxa"/>
          </w:tcPr>
          <w:p w:rsidR="001338DC" w:rsidRPr="00EC5FE7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70:01:0000002:165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32,8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один этаж, 1958г.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142618,15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91441,68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148330.05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 xml:space="preserve">-в Алекс. Р-на №525 от29.09.2005г </w:t>
            </w:r>
            <w:r w:rsidRPr="000D024B">
              <w:rPr>
                <w:bCs/>
                <w:lang w:eastAsia="en-US"/>
              </w:rPr>
              <w:lastRenderedPageBreak/>
              <w:t>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1-1-ЛП-00020ж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Центральная 30 кв. 2</w:t>
            </w:r>
          </w:p>
        </w:tc>
        <w:tc>
          <w:tcPr>
            <w:tcW w:w="1418" w:type="dxa"/>
          </w:tcPr>
          <w:p w:rsidR="001338DC" w:rsidRPr="00EC5FE7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EC5FE7">
              <w:rPr>
                <w:color w:val="000000"/>
                <w:sz w:val="22"/>
                <w:szCs w:val="22"/>
                <w:shd w:val="clear" w:color="auto" w:fill="F1F1F1"/>
              </w:rPr>
              <w:t>70:01:0000002:217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45,3кв.м. один этаж, 1968г.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312272,58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144166,41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159834.16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1-1-ЛП-00021ж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6-ти квартирный жилой дом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Центральная 22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нет данных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Росреестре</w:t>
            </w:r>
            <w:proofErr w:type="spellEnd"/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122,0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 xml:space="preserve"> один этаж, 1969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321485,00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нет данных в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Росреестре</w:t>
            </w:r>
            <w:proofErr w:type="spellEnd"/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10.02.2006г.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Снесен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1-1-ЛП-00022ж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Квартира в 2-х квартирном  доме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Лукашкин Яр, ул. Новая 23,кв.2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spacing w:before="225" w:after="225"/>
              <w:rPr>
                <w:color w:val="000000"/>
                <w:sz w:val="22"/>
                <w:szCs w:val="22"/>
              </w:rPr>
            </w:pPr>
            <w:r w:rsidRPr="00EC5FE7">
              <w:rPr>
                <w:color w:val="000000"/>
                <w:sz w:val="22"/>
                <w:szCs w:val="22"/>
              </w:rPr>
              <w:t>70:01:0000002:290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62,2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один этаж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60896,64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51863,92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222642.03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color w:val="3366FF"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Передан </w:t>
            </w:r>
            <w:proofErr w:type="spellStart"/>
            <w:r w:rsidRPr="000D024B">
              <w:rPr>
                <w:bCs/>
                <w:lang w:eastAsia="en-US"/>
              </w:rPr>
              <w:t>Реш</w:t>
            </w:r>
            <w:proofErr w:type="spellEnd"/>
            <w:r w:rsidRPr="000D024B">
              <w:rPr>
                <w:bCs/>
                <w:lang w:eastAsia="en-US"/>
              </w:rPr>
              <w:t xml:space="preserve">. Совета </w:t>
            </w:r>
            <w:proofErr w:type="spellStart"/>
            <w:r w:rsidRPr="000D024B">
              <w:rPr>
                <w:bCs/>
                <w:lang w:eastAsia="en-US"/>
              </w:rPr>
              <w:t>деп</w:t>
            </w:r>
            <w:proofErr w:type="spellEnd"/>
            <w:r w:rsidRPr="000D024B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Не сдана в </w:t>
            </w:r>
            <w:proofErr w:type="spellStart"/>
            <w:r w:rsidRPr="000D024B">
              <w:rPr>
                <w:bCs/>
                <w:lang w:eastAsia="en-US"/>
              </w:rPr>
              <w:t>соц</w:t>
            </w:r>
            <w:proofErr w:type="spellEnd"/>
            <w:r w:rsidRPr="000D024B">
              <w:rPr>
                <w:bCs/>
                <w:lang w:eastAsia="en-US"/>
              </w:rPr>
              <w:t xml:space="preserve"> </w:t>
            </w:r>
            <w:proofErr w:type="spellStart"/>
            <w:r w:rsidRPr="000D024B">
              <w:rPr>
                <w:bCs/>
                <w:lang w:eastAsia="en-US"/>
              </w:rPr>
              <w:t>найм</w:t>
            </w:r>
            <w:proofErr w:type="spellEnd"/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1-1-ЛП-00023ж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Жилое помещение - Квартира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с. Александровское,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мкр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 Казахстан, д.14а, кв. 20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1338DC">
              <w:rPr>
                <w:bCs/>
                <w:sz w:val="22"/>
                <w:szCs w:val="22"/>
                <w:lang w:eastAsia="en-US"/>
              </w:rPr>
              <w:t>70:01:0000016:2670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33,1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этаж 3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583916,84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649026.45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13.11.2017г.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Муниципальный контракт № 0365300071217000012 от 03.11.2017г.</w:t>
            </w:r>
          </w:p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Постановление Администрации </w:t>
            </w:r>
            <w:r w:rsidRPr="000D024B">
              <w:rPr>
                <w:bCs/>
                <w:lang w:eastAsia="en-US"/>
              </w:rPr>
              <w:lastRenderedPageBreak/>
              <w:t>Лукашкин-Ярского сельского поселения № 68 от 01.12.2017г.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lastRenderedPageBreak/>
              <w:t>Пукалов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Постановление №66а от 30.11.2017г. «Об отнесени</w:t>
            </w:r>
            <w:r w:rsidRPr="000D024B">
              <w:rPr>
                <w:bCs/>
                <w:lang w:eastAsia="en-US"/>
              </w:rPr>
              <w:lastRenderedPageBreak/>
              <w:t xml:space="preserve">и жилого помещения к специализированному жилому фонду для детей сирот и детей, оставшихся без попечения родителей»; Договор найма жилого помещения №1 от 18.12.2017г. с </w:t>
            </w:r>
            <w:proofErr w:type="spellStart"/>
            <w:r w:rsidRPr="000D024B">
              <w:rPr>
                <w:bCs/>
                <w:lang w:eastAsia="en-US"/>
              </w:rPr>
              <w:t>Пукаловым</w:t>
            </w:r>
            <w:proofErr w:type="spellEnd"/>
            <w:r w:rsidRPr="000D024B">
              <w:rPr>
                <w:bCs/>
                <w:lang w:eastAsia="en-US"/>
              </w:rPr>
              <w:t xml:space="preserve"> В.В.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1-1-ЛП-00024ж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Жилое помещение - Квартира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Александровское, ул. Брусничная, д.3, кв. 10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1338DC">
              <w:rPr>
                <w:bCs/>
                <w:sz w:val="22"/>
                <w:szCs w:val="22"/>
                <w:lang w:eastAsia="en-US"/>
              </w:rPr>
              <w:t>70:01:0000017:2140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38,5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этаж 2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924000,00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839300,00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225993.07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11.05.2018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Муниципальный контракт № Ф.2018.154571 от 23.04.2018г.</w:t>
            </w:r>
          </w:p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Постановление Администрации Лукашкин-Ярского </w:t>
            </w:r>
            <w:r w:rsidRPr="000D024B">
              <w:rPr>
                <w:bCs/>
                <w:lang w:eastAsia="en-US"/>
              </w:rPr>
              <w:lastRenderedPageBreak/>
              <w:t>сельского поселения № 31  от 16.05.2018г.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Бухаревы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Постановление №32 от 16.05.2018г. «Об отнесении жилого </w:t>
            </w:r>
            <w:r w:rsidRPr="000D024B">
              <w:rPr>
                <w:bCs/>
                <w:lang w:eastAsia="en-US"/>
              </w:rPr>
              <w:lastRenderedPageBreak/>
              <w:t>помещения к специализированному жилому фонду для детей сирот и детей, оставшихся без попечения родителей»; Договор найма жилого помещения №2 от 08.06.2018г. с Бухаревой Т.А.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1-1-ЛП-00025ж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Жилое помещение - Квартира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Александровское, ул. Чапаева, д.31б, кв. 6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70:01:0000017:2837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 xml:space="preserve">33,5 </w:t>
            </w:r>
            <w:proofErr w:type="spellStart"/>
            <w:r w:rsidRPr="000D024B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0D024B">
              <w:rPr>
                <w:bCs/>
                <w:sz w:val="22"/>
                <w:szCs w:val="22"/>
                <w:lang w:eastAsia="en-US"/>
              </w:rPr>
              <w:t>.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этаж 1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887800,00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809377,52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818402.32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02.07.2018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Муниципальный контракт № 0365300071218000008 от 26.06.2018г.</w:t>
            </w:r>
          </w:p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 xml:space="preserve">Постановление Администрации Лукашкин-Ярского сельского поселения </w:t>
            </w:r>
            <w:r w:rsidRPr="000D024B">
              <w:rPr>
                <w:bCs/>
                <w:lang w:eastAsia="en-US"/>
              </w:rPr>
              <w:lastRenderedPageBreak/>
              <w:t>№ 42  от 05.07.2018г.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Постановление №32 от 16.05.2018г. «Об отнесении жилого помещен</w:t>
            </w:r>
            <w:r w:rsidRPr="000D024B">
              <w:rPr>
                <w:bCs/>
                <w:lang w:eastAsia="en-US"/>
              </w:rPr>
              <w:lastRenderedPageBreak/>
              <w:t>ия к специализированному жилому фонду для детей сирот и детей, оставшихся без попечения родителей»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1-1-ЛП-00026ж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Жилое помещение-квартира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Александровское, ул. Советская, д.15, кв. 13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70:01:0000016:1719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35,3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Этаж 2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786002,00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733601,97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795198.16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15.08.2019г.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Муниципальный контракт № Ф.2019.480244 от 05.08.2019г.</w:t>
            </w:r>
          </w:p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Постановление Администрации Лукашкин-Ярского сельского поселения № 59  от 16.08.2019г.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Постановление №60 от 16.08.2019г. «Об отнесении жилого помещения к специализированному жилому фонду для детей сирот и детей, оставших</w:t>
            </w:r>
            <w:r w:rsidRPr="000D024B">
              <w:rPr>
                <w:bCs/>
                <w:lang w:eastAsia="en-US"/>
              </w:rPr>
              <w:lastRenderedPageBreak/>
              <w:t>ся без попечения родителей»</w:t>
            </w:r>
          </w:p>
        </w:tc>
      </w:tr>
      <w:tr w:rsidR="001338DC" w:rsidRPr="000D024B" w:rsidTr="00133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1-1-ЛП-00027ж</w:t>
            </w:r>
          </w:p>
        </w:tc>
        <w:tc>
          <w:tcPr>
            <w:tcW w:w="14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Жилое помещение-квартира</w:t>
            </w:r>
          </w:p>
        </w:tc>
        <w:tc>
          <w:tcPr>
            <w:tcW w:w="1559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с. Александровское, ул. Заводская, д.14, кв. 8</w:t>
            </w:r>
          </w:p>
        </w:tc>
        <w:tc>
          <w:tcPr>
            <w:tcW w:w="1418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70:01:0000018:652</w:t>
            </w:r>
          </w:p>
        </w:tc>
        <w:tc>
          <w:tcPr>
            <w:tcW w:w="1163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51,1</w:t>
            </w:r>
          </w:p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Этаж 1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616300,00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595756,63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color w:val="000000"/>
                <w:sz w:val="22"/>
                <w:szCs w:val="22"/>
                <w:shd w:val="clear" w:color="auto" w:fill="F1F1F1"/>
              </w:rPr>
              <w:t>348697.20</w:t>
            </w: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12.04.2021г.</w:t>
            </w: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Муниципальный контракт № Ф.0165200003321000033 от 29.03.2021г.</w:t>
            </w:r>
          </w:p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Постановление Администрации Лукашкин-Ярского сельского поселения № 16  от 14.04.2021г.</w:t>
            </w: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lang w:eastAsia="en-US"/>
              </w:rPr>
            </w:pPr>
            <w:r w:rsidRPr="000D024B">
              <w:rPr>
                <w:bCs/>
                <w:lang w:eastAsia="en-US"/>
              </w:rPr>
              <w:t>Постановление №17 от 14.04.2021г. «Об отнесении жилого помещения к специализированному жилому фонду для детей сирот и детей, оставшихся без попечения родителей»</w:t>
            </w:r>
          </w:p>
        </w:tc>
      </w:tr>
      <w:tr w:rsidR="001338DC" w:rsidRPr="000D024B" w:rsidTr="001338DC"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 w:rsidRPr="000D024B">
              <w:rPr>
                <w:bCs/>
                <w:sz w:val="22"/>
                <w:szCs w:val="22"/>
                <w:lang w:eastAsia="en-US"/>
              </w:rPr>
              <w:t>11501435,37</w:t>
            </w:r>
          </w:p>
        </w:tc>
        <w:tc>
          <w:tcPr>
            <w:tcW w:w="133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6038435,95</w:t>
            </w:r>
          </w:p>
        </w:tc>
        <w:tc>
          <w:tcPr>
            <w:tcW w:w="1266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1338DC" w:rsidRPr="000D024B" w:rsidRDefault="001338DC" w:rsidP="001338DC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1338DC" w:rsidRDefault="001338DC" w:rsidP="001338DC">
      <w:pPr>
        <w:rPr>
          <w:sz w:val="16"/>
          <w:szCs w:val="16"/>
          <w:lang w:eastAsia="en-US"/>
        </w:rPr>
      </w:pPr>
    </w:p>
    <w:p w:rsidR="001338DC" w:rsidRDefault="001338DC" w:rsidP="001338DC">
      <w:pPr>
        <w:rPr>
          <w:sz w:val="16"/>
          <w:szCs w:val="16"/>
          <w:lang w:eastAsia="en-US"/>
        </w:rPr>
      </w:pPr>
    </w:p>
    <w:p w:rsidR="001338DC" w:rsidRDefault="001338DC" w:rsidP="001338DC">
      <w:pPr>
        <w:rPr>
          <w:sz w:val="16"/>
          <w:szCs w:val="16"/>
          <w:lang w:eastAsia="en-US"/>
        </w:rPr>
      </w:pPr>
    </w:p>
    <w:p w:rsidR="001338DC" w:rsidRDefault="001338DC" w:rsidP="001338DC">
      <w:pPr>
        <w:rPr>
          <w:sz w:val="16"/>
          <w:szCs w:val="16"/>
          <w:lang w:eastAsia="en-US"/>
        </w:rPr>
      </w:pPr>
    </w:p>
    <w:p w:rsidR="001338DC" w:rsidRDefault="001338DC" w:rsidP="001338DC">
      <w:pPr>
        <w:rPr>
          <w:sz w:val="16"/>
          <w:szCs w:val="16"/>
          <w:lang w:eastAsia="en-US"/>
        </w:rPr>
      </w:pPr>
    </w:p>
    <w:p w:rsidR="001338DC" w:rsidRPr="000D024B" w:rsidRDefault="001338DC" w:rsidP="001338DC">
      <w:pPr>
        <w:rPr>
          <w:sz w:val="20"/>
          <w:szCs w:val="20"/>
          <w:lang w:eastAsia="en-US"/>
        </w:rPr>
      </w:pPr>
      <w:r w:rsidRPr="000D024B">
        <w:rPr>
          <w:rStyle w:val="aff2"/>
          <w:rFonts w:eastAsiaTheme="minorEastAsia"/>
          <w:sz w:val="20"/>
          <w:szCs w:val="20"/>
          <w:lang w:eastAsia="en-US"/>
        </w:rPr>
        <w:lastRenderedPageBreak/>
        <w:footnoteReference w:id="1"/>
      </w:r>
      <w:r w:rsidRPr="000D024B">
        <w:rPr>
          <w:sz w:val="20"/>
          <w:szCs w:val="20"/>
          <w:lang w:eastAsia="en-US"/>
        </w:rPr>
        <w:t xml:space="preserve"> Сведения о правообладателе муниципального недвижимого имущества</w:t>
      </w:r>
    </w:p>
    <w:p w:rsidR="001338DC" w:rsidRPr="001338DC" w:rsidRDefault="001338DC" w:rsidP="001338DC">
      <w:r w:rsidRPr="001338DC">
        <w:t>М/К 10 137 178,53 руб.</w:t>
      </w:r>
    </w:p>
    <w:p w:rsidR="001338DC" w:rsidRDefault="001338DC" w:rsidP="001338DC">
      <w:r w:rsidRPr="001338DC">
        <w:t>СПИСАНО 1 364 256,84 руб.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1338DC" w:rsidRDefault="001338DC" w:rsidP="004A676F"/>
    <w:p w:rsidR="001338DC" w:rsidRDefault="001338DC" w:rsidP="004A676F"/>
    <w:p w:rsidR="001338DC" w:rsidRDefault="001338DC" w:rsidP="004A676F"/>
    <w:p w:rsidR="001338DC" w:rsidRDefault="001338DC" w:rsidP="004A676F"/>
    <w:p w:rsidR="001338DC" w:rsidRDefault="001338DC" w:rsidP="004A676F"/>
    <w:p w:rsidR="001338DC" w:rsidRDefault="001338DC" w:rsidP="004A676F"/>
    <w:p w:rsidR="001338DC" w:rsidRDefault="001338DC" w:rsidP="004A676F"/>
    <w:p w:rsidR="001338DC" w:rsidRDefault="001338DC" w:rsidP="004A676F"/>
    <w:p w:rsidR="001338DC" w:rsidRDefault="001338DC" w:rsidP="004A676F"/>
    <w:p w:rsidR="001338DC" w:rsidRDefault="001338DC" w:rsidP="004A676F"/>
    <w:p w:rsidR="001338DC" w:rsidRDefault="001338DC" w:rsidP="004A676F"/>
    <w:p w:rsidR="001338DC" w:rsidRDefault="001338DC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1338DC" w:rsidRDefault="001338DC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38DC" w:rsidRDefault="001338DC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38DC" w:rsidRDefault="001338DC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6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Лукашкин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2. </w:t>
      </w:r>
      <w:r w:rsidRPr="00A1015D">
        <w:rPr>
          <w:sz w:val="28"/>
          <w:szCs w:val="28"/>
          <w:lang w:eastAsia="en-US"/>
        </w:rPr>
        <w:t>Нежилые здания, нежилые строения, нежилые помещения</w:t>
      </w:r>
    </w:p>
    <w:p w:rsidR="004A676F" w:rsidRPr="00A1015D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</w:t>
      </w:r>
      <w:r w:rsidR="00BE4815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>г.</w:t>
      </w:r>
    </w:p>
    <w:tbl>
      <w:tblPr>
        <w:tblW w:w="163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840"/>
        <w:gridCol w:w="1440"/>
        <w:gridCol w:w="1260"/>
        <w:gridCol w:w="1260"/>
        <w:gridCol w:w="1260"/>
        <w:gridCol w:w="1440"/>
        <w:gridCol w:w="1260"/>
        <w:gridCol w:w="1260"/>
        <w:gridCol w:w="1080"/>
        <w:gridCol w:w="2160"/>
        <w:gridCol w:w="1080"/>
        <w:gridCol w:w="1440"/>
      </w:tblGrid>
      <w:tr w:rsidR="004A676F" w:rsidRPr="00A1015D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о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08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6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8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76F" w:rsidRPr="00A1015D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6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4A676F" w:rsidRPr="007F66BC" w:rsidTr="0018378B">
        <w:trPr>
          <w:trHeight w:val="1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1-2-ЛП-0001</w:t>
            </w:r>
          </w:p>
        </w:tc>
        <w:tc>
          <w:tcPr>
            <w:tcW w:w="144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Здание дизельной электростанции, кирпичное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с. Лукашкин Яр ул. Центральная 55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70:01:0000002:111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303,2кв.м. один этаж, 1982г.</w:t>
            </w:r>
          </w:p>
        </w:tc>
        <w:tc>
          <w:tcPr>
            <w:tcW w:w="144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t>1803388,00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160" w:type="dxa"/>
          </w:tcPr>
          <w:p w:rsidR="004A676F" w:rsidRPr="00490669" w:rsidRDefault="004A676F" w:rsidP="0018378B">
            <w:pPr>
              <w:rPr>
                <w:bCs/>
                <w:lang w:eastAsia="en-US"/>
              </w:rPr>
            </w:pPr>
            <w:r w:rsidRPr="00490669">
              <w:rPr>
                <w:bCs/>
                <w:lang w:eastAsia="en-US"/>
              </w:rPr>
              <w:t xml:space="preserve">Передан </w:t>
            </w:r>
            <w:proofErr w:type="spellStart"/>
            <w:r w:rsidRPr="00490669">
              <w:rPr>
                <w:bCs/>
                <w:lang w:eastAsia="en-US"/>
              </w:rPr>
              <w:t>Реш</w:t>
            </w:r>
            <w:proofErr w:type="spellEnd"/>
            <w:r w:rsidRPr="00490669">
              <w:rPr>
                <w:bCs/>
                <w:lang w:eastAsia="en-US"/>
              </w:rPr>
              <w:t xml:space="preserve">. Совета </w:t>
            </w:r>
            <w:proofErr w:type="spellStart"/>
            <w:r w:rsidRPr="00490669">
              <w:rPr>
                <w:bCs/>
                <w:lang w:eastAsia="en-US"/>
              </w:rPr>
              <w:t>деп</w:t>
            </w:r>
            <w:proofErr w:type="spellEnd"/>
            <w:r w:rsidRPr="00490669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Свидетельство о гос. Регистр. № 70 - АВ 485245</w:t>
            </w:r>
          </w:p>
        </w:tc>
        <w:tc>
          <w:tcPr>
            <w:tcW w:w="1080" w:type="dxa"/>
          </w:tcPr>
          <w:p w:rsidR="004A676F" w:rsidRPr="00490669" w:rsidRDefault="004A676F" w:rsidP="0018378B">
            <w:pPr>
              <w:jc w:val="both"/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>ХВ/ МУП «Комсервис»</w:t>
            </w:r>
          </w:p>
        </w:tc>
        <w:tc>
          <w:tcPr>
            <w:tcW w:w="144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Договор хоз. Ведения №2 от 05.12.2013г</w:t>
            </w:r>
          </w:p>
        </w:tc>
      </w:tr>
      <w:tr w:rsidR="004A676F" w:rsidRPr="007F66BC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1-2-ЛП-0002</w:t>
            </w:r>
          </w:p>
        </w:tc>
        <w:tc>
          <w:tcPr>
            <w:tcW w:w="144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Здание котельной (у школы)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r w:rsidRPr="00490669">
              <w:rPr>
                <w:bCs/>
                <w:sz w:val="22"/>
                <w:szCs w:val="22"/>
                <w:lang w:eastAsia="en-US"/>
              </w:rPr>
              <w:lastRenderedPageBreak/>
              <w:t>Береговая 6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lastRenderedPageBreak/>
              <w:t>70:01:0000002:107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40,5 </w:t>
            </w:r>
            <w:proofErr w:type="spellStart"/>
            <w:r w:rsidRPr="00490669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490669">
              <w:rPr>
                <w:bCs/>
                <w:sz w:val="22"/>
                <w:szCs w:val="22"/>
                <w:lang w:eastAsia="en-US"/>
              </w:rPr>
              <w:t>. один этаж, 2004г</w:t>
            </w:r>
          </w:p>
        </w:tc>
        <w:tc>
          <w:tcPr>
            <w:tcW w:w="144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2249680,00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10.10.2013г</w:t>
            </w:r>
          </w:p>
        </w:tc>
        <w:tc>
          <w:tcPr>
            <w:tcW w:w="2160" w:type="dxa"/>
          </w:tcPr>
          <w:p w:rsidR="004A676F" w:rsidRPr="00490669" w:rsidRDefault="004A676F" w:rsidP="0018378B">
            <w:pPr>
              <w:rPr>
                <w:bCs/>
                <w:lang w:eastAsia="en-US"/>
              </w:rPr>
            </w:pPr>
            <w:r w:rsidRPr="00490669">
              <w:rPr>
                <w:bCs/>
                <w:lang w:eastAsia="en-US"/>
              </w:rPr>
              <w:t xml:space="preserve">Передан </w:t>
            </w:r>
            <w:proofErr w:type="spellStart"/>
            <w:r w:rsidRPr="00490669">
              <w:rPr>
                <w:bCs/>
                <w:lang w:eastAsia="en-US"/>
              </w:rPr>
              <w:t>Реш</w:t>
            </w:r>
            <w:proofErr w:type="spellEnd"/>
            <w:r w:rsidRPr="00490669">
              <w:rPr>
                <w:bCs/>
                <w:lang w:eastAsia="en-US"/>
              </w:rPr>
              <w:t xml:space="preserve">. Совета </w:t>
            </w:r>
            <w:proofErr w:type="spellStart"/>
            <w:r w:rsidRPr="00490669">
              <w:rPr>
                <w:bCs/>
                <w:lang w:eastAsia="en-US"/>
              </w:rPr>
              <w:t>деп</w:t>
            </w:r>
            <w:proofErr w:type="spellEnd"/>
            <w:r w:rsidRPr="00490669">
              <w:rPr>
                <w:bCs/>
                <w:lang w:eastAsia="en-US"/>
              </w:rPr>
              <w:t xml:space="preserve">-в </w:t>
            </w:r>
            <w:r w:rsidRPr="00490669">
              <w:rPr>
                <w:bCs/>
                <w:lang w:eastAsia="en-US"/>
              </w:rPr>
              <w:lastRenderedPageBreak/>
              <w:t>Алекс. Р-на №525 от29.09.2005г (Передаточный акт от 10.02.2006г)</w:t>
            </w:r>
          </w:p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Свидетельство о гос. Регистр. № 70 - АВ 460519</w:t>
            </w:r>
          </w:p>
        </w:tc>
        <w:tc>
          <w:tcPr>
            <w:tcW w:w="1080" w:type="dxa"/>
          </w:tcPr>
          <w:p w:rsidR="004A676F" w:rsidRPr="00490669" w:rsidRDefault="004A676F" w:rsidP="0018378B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>ХВ, МУП «Комсер</w:t>
            </w:r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>вис»</w:t>
            </w:r>
          </w:p>
        </w:tc>
        <w:tc>
          <w:tcPr>
            <w:tcW w:w="144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lastRenderedPageBreak/>
              <w:t xml:space="preserve">Договор хоз. Ведения №2 от </w:t>
            </w:r>
            <w:r w:rsidRPr="00490669">
              <w:rPr>
                <w:bCs/>
                <w:sz w:val="22"/>
                <w:szCs w:val="22"/>
                <w:lang w:eastAsia="en-US"/>
              </w:rPr>
              <w:lastRenderedPageBreak/>
              <w:t>05.12.2013г</w:t>
            </w:r>
          </w:p>
        </w:tc>
      </w:tr>
      <w:tr w:rsidR="004A676F" w:rsidRPr="007F66BC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Здание котельной (каркас с утеплителем) </w:t>
            </w:r>
          </w:p>
        </w:tc>
        <w:tc>
          <w:tcPr>
            <w:tcW w:w="12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Лукашкин Яр ул. Центральная 59</w:t>
            </w:r>
          </w:p>
        </w:tc>
        <w:tc>
          <w:tcPr>
            <w:tcW w:w="12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Один этаж, 1982г.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3976064,79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16.01.2012г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№18-р от 12.12.2011 (акт № 1 от 16.01.2012г)</w:t>
            </w:r>
          </w:p>
        </w:tc>
        <w:tc>
          <w:tcPr>
            <w:tcW w:w="108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Здание сельского клуба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Лукашкин Яр ул. Центральная 6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70:01:0000002:163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272,9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один этаж, 1986г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6121282,50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3551857,54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10.10.2013г</w:t>
            </w:r>
          </w:p>
        </w:tc>
        <w:tc>
          <w:tcPr>
            <w:tcW w:w="21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 xml:space="preserve">-в Алекс. Р-на №525 от29.09.2005г (Передаточный акт от 10.02.2006г) </w:t>
            </w:r>
            <w:r>
              <w:rPr>
                <w:bCs/>
                <w:sz w:val="22"/>
                <w:szCs w:val="22"/>
                <w:lang w:eastAsia="en-US"/>
              </w:rPr>
              <w:t>Свидетельство о гос. Регистр. № 70 - АВ 460508</w:t>
            </w: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Договор № 2 безвозмездного временного пользования муниципальным имуществом от 01.07.2016г. с </w:t>
            </w:r>
            <w:r w:rsidRPr="00C14FC0">
              <w:rPr>
                <w:b/>
                <w:bCs/>
                <w:sz w:val="22"/>
                <w:szCs w:val="22"/>
                <w:lang w:eastAsia="en-US"/>
              </w:rPr>
              <w:t>МБУ «КСК»</w:t>
            </w:r>
          </w:p>
        </w:tc>
      </w:tr>
      <w:tr w:rsidR="004A676F" w:rsidRPr="007F66BC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Здание библиотеки (МУП «Кс», Почта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Лукашкин Яр ул. Центральная 25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73,7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один этаж, 1945г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309947,98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278953,18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1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 xml:space="preserve">-в Алекс. Р-на №525 от29.09.2005г </w:t>
            </w:r>
            <w:r>
              <w:rPr>
                <w:bCs/>
                <w:lang w:eastAsia="en-US"/>
              </w:rPr>
              <w:lastRenderedPageBreak/>
              <w:t>(Передаточный акт от 10.02.2006г)</w:t>
            </w: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МК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Здание сельской администрации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Лукашкин Яр ул. Центральная 27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70:01:0000002:167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2,3 кв. м"/>
              </w:smartTagPr>
              <w:r>
                <w:rPr>
                  <w:bCs/>
                  <w:sz w:val="22"/>
                  <w:szCs w:val="22"/>
                  <w:lang w:eastAsia="en-US"/>
                </w:rPr>
                <w:t>112,3 кв. м</w:t>
              </w:r>
            </w:smartTag>
            <w:r>
              <w:rPr>
                <w:bCs/>
                <w:sz w:val="22"/>
                <w:szCs w:val="22"/>
                <w:lang w:eastAsia="en-US"/>
              </w:rPr>
              <w:t>. один этаж, 1936г.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1399003,38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10.10.2013г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Свидетельство о гос. Регистр. № 70 - АВ 460520</w:t>
            </w: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ОУ/ Администрация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Распоряжение Главы Л-Я с/поселения №00 от 00.06.2013</w:t>
            </w:r>
          </w:p>
        </w:tc>
      </w:tr>
      <w:tr w:rsidR="004A676F" w:rsidRPr="007F66BC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Здания аэропорта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Лукашкин Яр ул. Береговая 4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48,9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один этаж, 1986г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2777889,12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1466611,10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1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Здание гаража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Лукашкин Яр ул. Центральная 57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70:01:0000002:181</w:t>
            </w:r>
          </w:p>
        </w:tc>
        <w:tc>
          <w:tcPr>
            <w:tcW w:w="12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142,4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один этаж, </w:t>
            </w:r>
          </w:p>
          <w:p w:rsidR="004A676F" w:rsidRPr="00BB2E6C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BB2E6C">
              <w:rPr>
                <w:bCs/>
                <w:sz w:val="22"/>
                <w:szCs w:val="22"/>
                <w:lang w:eastAsia="en-US"/>
              </w:rPr>
              <w:t>(2013)оценка стоимости</w:t>
            </w:r>
            <w:r>
              <w:rPr>
                <w:bCs/>
                <w:sz w:val="22"/>
                <w:szCs w:val="22"/>
                <w:lang w:eastAsia="en-US"/>
              </w:rPr>
              <w:t xml:space="preserve"> 1982г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617210,02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617210,02</w:t>
            </w: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10.10.2013г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Свидетельство о гос. Регистр. № 70 - АВ 460518</w:t>
            </w:r>
          </w:p>
        </w:tc>
        <w:tc>
          <w:tcPr>
            <w:tcW w:w="1080" w:type="dxa"/>
          </w:tcPr>
          <w:p w:rsidR="004A676F" w:rsidRPr="009B7958" w:rsidRDefault="004A676F" w:rsidP="0018378B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9B7958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«Комсервис»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1-2-ЛП-0009</w:t>
            </w:r>
          </w:p>
        </w:tc>
        <w:tc>
          <w:tcPr>
            <w:tcW w:w="144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Пристройка к котельной для аварийного дизель-генератора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с. Лукашкин Яр ул. Береговая 6а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2012г</w:t>
            </w:r>
          </w:p>
        </w:tc>
        <w:tc>
          <w:tcPr>
            <w:tcW w:w="144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186638,00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15.11.2013г </w:t>
            </w:r>
          </w:p>
        </w:tc>
        <w:tc>
          <w:tcPr>
            <w:tcW w:w="216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Распоряжение главы  о внесении в реестр №46-р от 15.11.2013г</w:t>
            </w:r>
          </w:p>
        </w:tc>
        <w:tc>
          <w:tcPr>
            <w:tcW w:w="1080" w:type="dxa"/>
          </w:tcPr>
          <w:p w:rsidR="004A676F" w:rsidRPr="00490669" w:rsidRDefault="004A676F" w:rsidP="0018378B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 xml:space="preserve"> ХВ МУП «Комсервис»</w:t>
            </w:r>
          </w:p>
        </w:tc>
        <w:tc>
          <w:tcPr>
            <w:tcW w:w="1440" w:type="dxa"/>
          </w:tcPr>
          <w:p w:rsidR="004A676F" w:rsidRPr="00490669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</w:t>
            </w:r>
            <w:r w:rsidRPr="00DD7D6B">
              <w:rPr>
                <w:bCs/>
                <w:sz w:val="22"/>
                <w:szCs w:val="22"/>
                <w:lang w:eastAsia="en-US"/>
              </w:rPr>
              <w:lastRenderedPageBreak/>
              <w:t>00</w:t>
            </w: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Пристройка гаража для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пожарной машины</w:t>
            </w:r>
          </w:p>
        </w:tc>
        <w:tc>
          <w:tcPr>
            <w:tcW w:w="12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с. Лукашкин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Яр ул. Центральная 57-а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2013г</w:t>
            </w:r>
          </w:p>
        </w:tc>
        <w:tc>
          <w:tcPr>
            <w:tcW w:w="1440" w:type="dxa"/>
          </w:tcPr>
          <w:p w:rsidR="004A676F" w:rsidRPr="002673B5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2673B5">
              <w:rPr>
                <w:bCs/>
                <w:sz w:val="22"/>
                <w:szCs w:val="22"/>
                <w:lang w:eastAsia="en-US"/>
              </w:rPr>
              <w:t>262537,80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15.01.2014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главы о внесении в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реестр №4 от 15.01.2014г</w:t>
            </w:r>
          </w:p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выполненных работ от 31.10.2013</w:t>
            </w:r>
          </w:p>
        </w:tc>
        <w:tc>
          <w:tcPr>
            <w:tcW w:w="1080" w:type="dxa"/>
          </w:tcPr>
          <w:p w:rsidR="004A676F" w:rsidRPr="009B7958" w:rsidRDefault="004A676F" w:rsidP="0018378B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>МК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№ 17 от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27.03.2017г. «О внесении изменений в реестр муниципального имущества»</w:t>
            </w:r>
          </w:p>
        </w:tc>
      </w:tr>
      <w:tr w:rsidR="004A676F" w:rsidRPr="007F66BC" w:rsidTr="0018378B"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19703641,59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5297421,82</w:t>
            </w:r>
          </w:p>
        </w:tc>
        <w:tc>
          <w:tcPr>
            <w:tcW w:w="12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DD7D6B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>
      <w:r>
        <w:t>ОУ -</w:t>
      </w:r>
      <w:r>
        <w:rPr>
          <w:bCs/>
          <w:sz w:val="22"/>
          <w:szCs w:val="22"/>
          <w:lang w:eastAsia="en-US"/>
        </w:rPr>
        <w:t>1 399 003,38</w:t>
      </w:r>
      <w:r>
        <w:t>руб.</w:t>
      </w:r>
    </w:p>
    <w:p w:rsidR="004A676F" w:rsidRDefault="004A676F" w:rsidP="004A676F">
      <w:r>
        <w:t>Казна -9 471 657,4 руб.</w:t>
      </w:r>
    </w:p>
    <w:p w:rsidR="004A676F" w:rsidRDefault="004A676F" w:rsidP="004A676F">
      <w:r>
        <w:t>Х/В 4 856 916,02</w:t>
      </w:r>
    </w:p>
    <w:p w:rsidR="004A676F" w:rsidRDefault="004A676F" w:rsidP="004A676F">
      <w:r>
        <w:t>СПИСАНЫ 3 976 064,79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7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Лукашкин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line="276" w:lineRule="auto"/>
        <w:jc w:val="right"/>
        <w:rPr>
          <w:lang w:eastAsia="en-US"/>
        </w:rPr>
      </w:pPr>
    </w:p>
    <w:p w:rsidR="004A676F" w:rsidRPr="007F66BC" w:rsidRDefault="004A676F" w:rsidP="004A676F">
      <w:pPr>
        <w:spacing w:after="200" w:line="276" w:lineRule="auto"/>
        <w:ind w:left="450"/>
        <w:jc w:val="right"/>
        <w:rPr>
          <w:b/>
          <w:bCs/>
          <w:sz w:val="28"/>
          <w:szCs w:val="28"/>
          <w:lang w:eastAsia="en-US"/>
        </w:rPr>
      </w:pPr>
    </w:p>
    <w:p w:rsidR="00BE4815" w:rsidRPr="00A1015D" w:rsidRDefault="00BE4815" w:rsidP="00BE4815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BE4815" w:rsidRPr="00A1015D" w:rsidRDefault="00BE4815" w:rsidP="00BE4815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BE4815" w:rsidRPr="00A1015D" w:rsidRDefault="00BE4815" w:rsidP="00BE4815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3. </w:t>
      </w:r>
      <w:r w:rsidRPr="00A1015D">
        <w:rPr>
          <w:sz w:val="28"/>
          <w:szCs w:val="28"/>
          <w:lang w:eastAsia="en-US"/>
        </w:rPr>
        <w:t>Объекты и сооружения инженерной инфраструктуры</w:t>
      </w:r>
    </w:p>
    <w:p w:rsidR="00BE4815" w:rsidRDefault="00BE4815" w:rsidP="00BE4815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» __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__2023г.</w:t>
      </w:r>
    </w:p>
    <w:p w:rsidR="00BE4815" w:rsidRPr="00A1015D" w:rsidRDefault="00BE4815" w:rsidP="00BE4815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</w:p>
    <w:tbl>
      <w:tblPr>
        <w:tblW w:w="163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734"/>
        <w:gridCol w:w="1438"/>
        <w:gridCol w:w="1207"/>
        <w:gridCol w:w="1260"/>
        <w:gridCol w:w="1440"/>
        <w:gridCol w:w="1260"/>
        <w:gridCol w:w="1080"/>
        <w:gridCol w:w="1080"/>
        <w:gridCol w:w="1260"/>
        <w:gridCol w:w="2160"/>
        <w:gridCol w:w="1080"/>
        <w:gridCol w:w="1800"/>
      </w:tblGrid>
      <w:tr w:rsidR="00BE4815" w:rsidRPr="00A1015D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38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207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26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08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108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6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8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0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E4815" w:rsidRPr="00A1015D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7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6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0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BE4815" w:rsidRPr="007F66BC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C9087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1-3-ЛП-0001</w:t>
            </w:r>
          </w:p>
        </w:tc>
        <w:tc>
          <w:tcPr>
            <w:tcW w:w="1438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Линия электропередачи</w:t>
            </w:r>
          </w:p>
        </w:tc>
        <w:tc>
          <w:tcPr>
            <w:tcW w:w="1207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с.Лукашкин Яр</w:t>
            </w:r>
          </w:p>
        </w:tc>
        <w:tc>
          <w:tcPr>
            <w:tcW w:w="12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106BD5">
              <w:rPr>
                <w:bCs/>
                <w:sz w:val="22"/>
                <w:szCs w:val="22"/>
                <w:lang w:eastAsia="en-US"/>
              </w:rPr>
              <w:t>70:01:0000002:186</w:t>
            </w:r>
          </w:p>
        </w:tc>
        <w:tc>
          <w:tcPr>
            <w:tcW w:w="144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5702 м. ,воздушная, 0,4 кВт, ж/б опоры, 1992г.</w:t>
            </w:r>
          </w:p>
        </w:tc>
        <w:tc>
          <w:tcPr>
            <w:tcW w:w="12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721222,91</w:t>
            </w:r>
          </w:p>
        </w:tc>
        <w:tc>
          <w:tcPr>
            <w:tcW w:w="108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lang w:eastAsia="en-US"/>
              </w:rPr>
              <w:t xml:space="preserve">Передан </w:t>
            </w:r>
            <w:proofErr w:type="spellStart"/>
            <w:r w:rsidRPr="00BB5524">
              <w:rPr>
                <w:bCs/>
                <w:lang w:eastAsia="en-US"/>
              </w:rPr>
              <w:t>Реш</w:t>
            </w:r>
            <w:proofErr w:type="spellEnd"/>
            <w:r w:rsidRPr="00BB5524">
              <w:rPr>
                <w:bCs/>
                <w:lang w:eastAsia="en-US"/>
              </w:rPr>
              <w:t xml:space="preserve">. Совета </w:t>
            </w:r>
            <w:proofErr w:type="spellStart"/>
            <w:r w:rsidRPr="00BB5524">
              <w:rPr>
                <w:bCs/>
                <w:lang w:eastAsia="en-US"/>
              </w:rPr>
              <w:t>деп</w:t>
            </w:r>
            <w:proofErr w:type="spellEnd"/>
            <w:r w:rsidRPr="00BB5524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BE4815" w:rsidRPr="00BB5524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«Комсервис»»</w:t>
            </w:r>
          </w:p>
        </w:tc>
        <w:tc>
          <w:tcPr>
            <w:tcW w:w="180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1-3-ЛП-0002</w:t>
            </w:r>
          </w:p>
        </w:tc>
        <w:tc>
          <w:tcPr>
            <w:tcW w:w="1438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Наружные сети канализации</w:t>
            </w:r>
          </w:p>
        </w:tc>
        <w:tc>
          <w:tcPr>
            <w:tcW w:w="1207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с.Лукашкин Яр, школьные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.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106BD5">
              <w:rPr>
                <w:bCs/>
                <w:sz w:val="22"/>
                <w:szCs w:val="22"/>
                <w:lang w:eastAsia="en-US"/>
              </w:rPr>
              <w:lastRenderedPageBreak/>
              <w:t>70:01:0000002:184</w:t>
            </w:r>
          </w:p>
        </w:tc>
        <w:tc>
          <w:tcPr>
            <w:tcW w:w="144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5м. стальные, 2004г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246800,00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27.06.2008</w:t>
            </w:r>
          </w:p>
        </w:tc>
        <w:tc>
          <w:tcPr>
            <w:tcW w:w="21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Постановл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Главы Алекс. р-на №461 от 27.06.2008г (акт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приема-пер. №16 от 03.07.2008г)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>ХВ /МУП «Комсер</w:t>
            </w: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>вис»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Договор хоз. Ведения №3 от 05.12.2013</w:t>
            </w:r>
          </w:p>
        </w:tc>
      </w:tr>
      <w:tr w:rsidR="00BE4815" w:rsidRPr="007F66BC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1-3-ЛП-0003</w:t>
            </w:r>
          </w:p>
        </w:tc>
        <w:tc>
          <w:tcPr>
            <w:tcW w:w="1438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sz w:val="22"/>
                <w:szCs w:val="22"/>
              </w:rPr>
              <w:t>Внешние сети электроснабжения школы</w:t>
            </w:r>
          </w:p>
        </w:tc>
        <w:tc>
          <w:tcPr>
            <w:tcW w:w="1207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с.Лукашкин Яр</w:t>
            </w:r>
          </w:p>
        </w:tc>
        <w:tc>
          <w:tcPr>
            <w:tcW w:w="12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106BD5">
              <w:rPr>
                <w:bCs/>
                <w:sz w:val="22"/>
                <w:szCs w:val="22"/>
                <w:lang w:eastAsia="en-US"/>
              </w:rPr>
              <w:t>70:01:0000002:187</w:t>
            </w:r>
          </w:p>
        </w:tc>
        <w:tc>
          <w:tcPr>
            <w:tcW w:w="144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80м. 2004г.</w:t>
            </w:r>
          </w:p>
        </w:tc>
        <w:tc>
          <w:tcPr>
            <w:tcW w:w="12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58130,00</w:t>
            </w:r>
          </w:p>
        </w:tc>
        <w:tc>
          <w:tcPr>
            <w:tcW w:w="108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21.03.2008</w:t>
            </w:r>
          </w:p>
        </w:tc>
        <w:tc>
          <w:tcPr>
            <w:tcW w:w="21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Постановл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>. Главы Алекс. р-на № 168 от 21.03.2008г (акт приема-пер. №13 от 15.04.2008г)</w:t>
            </w:r>
          </w:p>
        </w:tc>
        <w:tc>
          <w:tcPr>
            <w:tcW w:w="1080" w:type="dxa"/>
          </w:tcPr>
          <w:p w:rsidR="00BE4815" w:rsidRPr="00BB5524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«Комсервис»»</w:t>
            </w:r>
          </w:p>
        </w:tc>
        <w:tc>
          <w:tcPr>
            <w:tcW w:w="180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1-3-ЛП-0004</w:t>
            </w:r>
          </w:p>
        </w:tc>
        <w:tc>
          <w:tcPr>
            <w:tcW w:w="1438" w:type="dxa"/>
          </w:tcPr>
          <w:p w:rsidR="00BE4815" w:rsidRPr="008E27C9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8E27C9">
              <w:t xml:space="preserve">Павильон брусчатый со скважиной водоподъемной </w:t>
            </w:r>
          </w:p>
        </w:tc>
        <w:tc>
          <w:tcPr>
            <w:tcW w:w="1207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с.Лукашкин Яр, ул. Береговая 4, стр. 2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106BD5">
              <w:rPr>
                <w:bCs/>
                <w:sz w:val="22"/>
                <w:szCs w:val="22"/>
                <w:lang w:eastAsia="en-US"/>
              </w:rPr>
              <w:t>70:01:0000002:126</w:t>
            </w:r>
          </w:p>
        </w:tc>
        <w:tc>
          <w:tcPr>
            <w:tcW w:w="144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Скважина глубиной  </w:t>
            </w:r>
            <w:smartTag w:uri="urn:schemas-microsoft-com:office:smarttags" w:element="metricconverter">
              <w:smartTagPr>
                <w:attr w:name="ProductID" w:val="180 м"/>
              </w:smartTagPr>
              <w:r>
                <w:t>180 м</w:t>
              </w:r>
            </w:smartTag>
            <w:r>
              <w:t xml:space="preserve">.; 2,8 </w:t>
            </w:r>
            <w:proofErr w:type="spellStart"/>
            <w:r>
              <w:t>кв.м</w:t>
            </w:r>
            <w:proofErr w:type="spellEnd"/>
            <w:r>
              <w:t>. павильон, 2004г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1025280,00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21.03.2008</w:t>
            </w:r>
          </w:p>
        </w:tc>
        <w:tc>
          <w:tcPr>
            <w:tcW w:w="21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Постановл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Главы Алекс. р-на № 168 от 21.03.2008г (акт приема-пер. №15 от 15.04.2008г)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«Комсервис»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1-3-ЛП-0005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>Водоподъемная колонка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>с. Лукашкин Яр, ул. Центральная, 53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Списать надо ее нету давно</w:t>
            </w:r>
          </w:p>
        </w:tc>
        <w:tc>
          <w:tcPr>
            <w:tcW w:w="144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1977г.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497860,37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ХВ, МУП «Комсервис»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1-3-ЛП-0006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>Подъездные дороги к дизельной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>с. Лукашкин Яр, дизельная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bCs/>
                  <w:sz w:val="22"/>
                  <w:szCs w:val="22"/>
                  <w:lang w:eastAsia="en-US"/>
                </w:rPr>
                <w:t>0,4 км</w:t>
              </w:r>
            </w:smartTag>
            <w:r>
              <w:rPr>
                <w:bCs/>
                <w:sz w:val="22"/>
                <w:szCs w:val="22"/>
                <w:lang w:eastAsia="en-US"/>
              </w:rPr>
              <w:t>., 1982г.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3792588,84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1-3-ЛП-0007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>Спортивная площадка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>с. Лукашкин Яр, ул. Центральная 18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D079E9" w:rsidRDefault="00BE4815" w:rsidP="00764139">
            <w:r>
              <w:t xml:space="preserve">стойка волейбольная-1 шт., ворота для зимнего футбола-2 шт., стойка баскетбольная-2 шт., </w:t>
            </w:r>
            <w:r>
              <w:lastRenderedPageBreak/>
              <w:t>скамья-2 шт., шведская стенка-1 шт., брусья-1 шт., 2004г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57776,16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E4815" w:rsidRPr="007F66BC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1-3-ЛП-0008</w:t>
            </w:r>
          </w:p>
        </w:tc>
        <w:tc>
          <w:tcPr>
            <w:tcW w:w="1438" w:type="dxa"/>
          </w:tcPr>
          <w:p w:rsidR="00BE4815" w:rsidRPr="008E27C9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8E27C9">
              <w:t>Пожарный водоем</w:t>
            </w:r>
          </w:p>
        </w:tc>
        <w:tc>
          <w:tcPr>
            <w:tcW w:w="1207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t>с. Лукашкин Яр, ул. Центральная 27б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70:01:0000002:182</w:t>
            </w:r>
          </w:p>
        </w:tc>
        <w:tc>
          <w:tcPr>
            <w:tcW w:w="144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100м3, 2004г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277040,00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72723,24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10200,00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22.10.2013г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Постановл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Главы Алекс. р-на № 168 от 21.03.2008г (акт приема-пер. №16 от 15.04.2008г)</w:t>
            </w:r>
          </w:p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Свидетельство о гос. Регистр. 70-АВ 460784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E4815" w:rsidRPr="007F66BC" w:rsidTr="00764139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1-3-ЛП-0009</w:t>
            </w:r>
          </w:p>
        </w:tc>
        <w:tc>
          <w:tcPr>
            <w:tcW w:w="1438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Наружные сети тепло – водоснабжения.</w:t>
            </w:r>
          </w:p>
        </w:tc>
        <w:tc>
          <w:tcPr>
            <w:tcW w:w="1207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t xml:space="preserve">с. Лукашкин Яр, </w:t>
            </w:r>
            <w:proofErr w:type="spellStart"/>
            <w:r w:rsidRPr="00BB5524">
              <w:t>ул</w:t>
            </w:r>
            <w:proofErr w:type="spellEnd"/>
            <w:r w:rsidRPr="00BB5524">
              <w:t xml:space="preserve"> Центральная</w:t>
            </w:r>
          </w:p>
        </w:tc>
        <w:tc>
          <w:tcPr>
            <w:tcW w:w="12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70:01:0000002:190</w:t>
            </w:r>
          </w:p>
        </w:tc>
        <w:tc>
          <w:tcPr>
            <w:tcW w:w="144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432м. , 2004г.</w:t>
            </w:r>
          </w:p>
        </w:tc>
        <w:tc>
          <w:tcPr>
            <w:tcW w:w="12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455009,33 (838944,33)</w:t>
            </w:r>
          </w:p>
        </w:tc>
        <w:tc>
          <w:tcPr>
            <w:tcW w:w="108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1017022,00</w:t>
            </w:r>
          </w:p>
        </w:tc>
        <w:tc>
          <w:tcPr>
            <w:tcW w:w="12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Постановл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 xml:space="preserve">. Главы Алекс. р-на № 168 от 21.03.2008г (акт приема-пер. №17 от 15.04.2008г), акт №11 от 15.04.2008г, Мун. Контр. На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реконстр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Наруж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 xml:space="preserve">. Сетей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тепловодоснаб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 xml:space="preserve">, от 25.09.2009г, акт о приемке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выполн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>. Раб. №1 от 15.10.2009г.</w:t>
            </w:r>
          </w:p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E4815" w:rsidRPr="00BB5524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«Комсервис»</w:t>
            </w:r>
          </w:p>
        </w:tc>
        <w:tc>
          <w:tcPr>
            <w:tcW w:w="180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12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1-3-ЛП-0010</w:t>
            </w:r>
          </w:p>
        </w:tc>
        <w:tc>
          <w:tcPr>
            <w:tcW w:w="1438" w:type="dxa"/>
          </w:tcPr>
          <w:p w:rsidR="00BE4815" w:rsidRPr="008E27C9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8E27C9">
              <w:t>Водонапорная башня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 xml:space="preserve">с. Лукашкин Яр, ул. Береговая 4, </w:t>
            </w:r>
            <w:proofErr w:type="spellStart"/>
            <w:r w:rsidRPr="00BE4815">
              <w:t>стр</w:t>
            </w:r>
            <w:proofErr w:type="spellEnd"/>
            <w:r w:rsidRPr="00BE4815">
              <w:t xml:space="preserve"> 1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70:01:0000002:127</w:t>
            </w:r>
          </w:p>
        </w:tc>
        <w:tc>
          <w:tcPr>
            <w:tcW w:w="144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9,9кв.м , высота 16м., объем 25м3, 2004г.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173210,00</w:t>
            </w:r>
          </w:p>
        </w:tc>
        <w:tc>
          <w:tcPr>
            <w:tcW w:w="108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1107612,00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10.10.2013г</w:t>
            </w:r>
          </w:p>
        </w:tc>
        <w:tc>
          <w:tcPr>
            <w:tcW w:w="216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 xml:space="preserve">-в Алекс. Р-на №525 от29.09.2005г (Передаточный </w:t>
            </w:r>
            <w:r w:rsidRPr="00BE4815">
              <w:rPr>
                <w:bCs/>
                <w:lang w:eastAsia="en-US"/>
              </w:rPr>
              <w:lastRenderedPageBreak/>
              <w:t>акт от 10.02.2006г)</w:t>
            </w:r>
          </w:p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Свидетельство о гос. Регистр. 70-АВ 460516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>ХВ, МУП «Комсервис»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43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1-3-ЛП-0011</w:t>
            </w:r>
          </w:p>
        </w:tc>
        <w:tc>
          <w:tcPr>
            <w:tcW w:w="1438" w:type="dxa"/>
          </w:tcPr>
          <w:p w:rsidR="00BE4815" w:rsidRPr="008E27C9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8E27C9">
              <w:t>Водоподъемная скважина № 045 11 СГС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>с. Лукашкин Яр, возле школы.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 xml:space="preserve">Стальная, глубина 173м. В комплекте с водоподъемным оборудованием (насос ЭЦВ 5-6,5-120, труба НКТ диаметр 60,3мм, глубинный силовой кабель ВПВ 1*6),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E4815">
                <w:rPr>
                  <w:bCs/>
                  <w:sz w:val="22"/>
                  <w:szCs w:val="22"/>
                  <w:lang w:eastAsia="en-US"/>
                </w:rPr>
                <w:t>2011 г</w:t>
              </w:r>
            </w:smartTag>
            <w:r w:rsidRPr="00BE4815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1590385,99</w:t>
            </w:r>
          </w:p>
        </w:tc>
        <w:tc>
          <w:tcPr>
            <w:tcW w:w="108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28.08.2012г</w:t>
            </w:r>
          </w:p>
        </w:tc>
        <w:tc>
          <w:tcPr>
            <w:tcW w:w="21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 xml:space="preserve">Договор пожертвования № 6/12-П от 28.08.2012г </w:t>
            </w:r>
          </w:p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«Комсервис»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1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1-3-ЛП-0012</w:t>
            </w:r>
          </w:p>
        </w:tc>
        <w:tc>
          <w:tcPr>
            <w:tcW w:w="1438" w:type="dxa"/>
          </w:tcPr>
          <w:p w:rsidR="00BE4815" w:rsidRPr="008E27C9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8E27C9">
              <w:rPr>
                <w:bCs/>
                <w:sz w:val="22"/>
                <w:szCs w:val="22"/>
                <w:lang w:eastAsia="en-US"/>
              </w:rPr>
              <w:t>Тепловой узел, короб для отопления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>с. Лукашкин Яр, теплотрасса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111175,52</w:t>
            </w:r>
          </w:p>
        </w:tc>
        <w:tc>
          <w:tcPr>
            <w:tcW w:w="108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 xml:space="preserve">15.11.2013г </w:t>
            </w:r>
          </w:p>
        </w:tc>
        <w:tc>
          <w:tcPr>
            <w:tcW w:w="21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Распоряжение главы  о внесении в реестр №46-р от 15.11.2013г</w:t>
            </w:r>
          </w:p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Акт выполненных работ от 06.08.2012г</w:t>
            </w:r>
          </w:p>
        </w:tc>
        <w:tc>
          <w:tcPr>
            <w:tcW w:w="1080" w:type="dxa"/>
          </w:tcPr>
          <w:p w:rsidR="00BE4815" w:rsidRPr="00BB5524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ХВ, МУП «Комсервис»</w:t>
            </w:r>
          </w:p>
        </w:tc>
        <w:tc>
          <w:tcPr>
            <w:tcW w:w="1800" w:type="dxa"/>
          </w:tcPr>
          <w:p w:rsidR="00BE4815" w:rsidRPr="00BB5524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1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1-3-ЛП-0013</w:t>
            </w:r>
          </w:p>
        </w:tc>
        <w:tc>
          <w:tcPr>
            <w:tcW w:w="1438" w:type="dxa"/>
          </w:tcPr>
          <w:p w:rsidR="00BE4815" w:rsidRPr="008E27C9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8E27C9">
              <w:rPr>
                <w:bCs/>
                <w:sz w:val="22"/>
                <w:szCs w:val="22"/>
                <w:lang w:eastAsia="en-US"/>
              </w:rPr>
              <w:t>скважина водозаборная №6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с. Лукашкин Яр, ул. Новая 3а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Глубина 26м. 2012г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10.12.2012г.</w:t>
            </w:r>
          </w:p>
        </w:tc>
        <w:tc>
          <w:tcPr>
            <w:tcW w:w="21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Постанов. Админ. Алекс. Р-на №1618 от 10.12.2012г</w:t>
            </w:r>
          </w:p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Акт приема передачи № 18 от 10.12.2012г.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«Комсервис»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0014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lastRenderedPageBreak/>
              <w:t>скважина водозаборна</w:t>
            </w:r>
            <w:r w:rsidRPr="00BE4815">
              <w:rPr>
                <w:bCs/>
                <w:sz w:val="22"/>
                <w:szCs w:val="22"/>
                <w:lang w:eastAsia="en-US"/>
              </w:rPr>
              <w:lastRenderedPageBreak/>
              <w:t>я №7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lastRenderedPageBreak/>
              <w:t xml:space="preserve">с. Лукашкин </w:t>
            </w:r>
            <w:r w:rsidRPr="00BE4815">
              <w:rPr>
                <w:bCs/>
                <w:sz w:val="22"/>
                <w:szCs w:val="22"/>
                <w:lang w:eastAsia="en-US"/>
              </w:rPr>
              <w:lastRenderedPageBreak/>
              <w:t>Яр, ул. Новая 15а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Глубина 27м. 2012г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10.12.2012г.</w:t>
            </w:r>
          </w:p>
        </w:tc>
        <w:tc>
          <w:tcPr>
            <w:tcW w:w="21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 xml:space="preserve">Постанов. Админ. Алекс. Р-на №1618 </w:t>
            </w:r>
            <w:r w:rsidRPr="00BE4815">
              <w:rPr>
                <w:bCs/>
                <w:sz w:val="22"/>
                <w:szCs w:val="22"/>
                <w:lang w:eastAsia="en-US"/>
              </w:rPr>
              <w:lastRenderedPageBreak/>
              <w:t>от 10.12.2012г</w:t>
            </w:r>
          </w:p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Акт приема передачи № 18 от 10.12.2012г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 xml:space="preserve">ХВ, МУП </w:t>
            </w: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>«Комсервис»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Договор хоз. Ведения №3 от </w:t>
            </w:r>
            <w:r>
              <w:rPr>
                <w:bCs/>
                <w:lang w:eastAsia="en-US"/>
              </w:rPr>
              <w:lastRenderedPageBreak/>
              <w:t>05.12.2013</w:t>
            </w: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1-3-ЛП-0015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скважина водозаборная №8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с. Лукашкин Яр, пер. Обской 8а.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Глубина 28м. 2012г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10.12.2012г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Постанов. Админ. Алекс. Р-на №1618 от 10.12.2012г</w:t>
            </w:r>
          </w:p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приема передачи № 18 от 10.12.2012г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«Комсервис»</w:t>
            </w:r>
          </w:p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2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1-3-ЛП-0016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скважина водозаборная №9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с. Лукашкин Яр, пер. Обской 10а.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Глубина 30м. 2012г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10.12.2012г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Постанов. Админ. Алекс. Р-на №1618 от 10.12.2012г</w:t>
            </w:r>
          </w:p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приема передачи № 18 от 10.12.2012г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ХВ, МУП «Комсервис»</w:t>
            </w:r>
          </w:p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1-3-ЛП-0017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скважина водозаборная №10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>с. Лукашкин Яр, ул. Береговая 45а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Глубина 24м. 2012г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10.12.2012г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Постанов. Админ. Алекс. Р-на №1618 от 10.12.2012г</w:t>
            </w:r>
          </w:p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приема передачи № 18 от 10.12.2012г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ХВ, МУП «Комсервис»</w:t>
            </w:r>
          </w:p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1-3-ЛП-0018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rPr>
                <w:bCs/>
                <w:sz w:val="22"/>
                <w:szCs w:val="22"/>
                <w:lang w:eastAsia="en-US"/>
              </w:rPr>
              <w:t>скважина водозаборная №11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 xml:space="preserve">с. Лукашкин Яр, </w:t>
            </w:r>
            <w:proofErr w:type="spellStart"/>
            <w:r w:rsidRPr="00BE4815">
              <w:t>ул</w:t>
            </w:r>
            <w:proofErr w:type="spellEnd"/>
            <w:r w:rsidRPr="00BE4815">
              <w:t xml:space="preserve"> Центральная 43а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Глубина 26м. 2012г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10.12.2012г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Постанов. Админ. Алекс. Р-на №1618 от 10.12.2012г</w:t>
            </w:r>
          </w:p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приема передачи № 18 от 10.12.2012г</w:t>
            </w:r>
          </w:p>
        </w:tc>
        <w:tc>
          <w:tcPr>
            <w:tcW w:w="1080" w:type="dxa"/>
          </w:tcPr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«Комсервис»</w:t>
            </w:r>
          </w:p>
          <w:p w:rsidR="00BE4815" w:rsidRPr="00185C7A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1-3-ЛП-0019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BE4815">
              <w:t xml:space="preserve">Памятник борцам , погибшим за Советскую власть в годы </w:t>
            </w:r>
            <w:proofErr w:type="spellStart"/>
            <w:r w:rsidRPr="00BE4815">
              <w:lastRenderedPageBreak/>
              <w:t>Колчаковской</w:t>
            </w:r>
            <w:proofErr w:type="spellEnd"/>
            <w:r w:rsidRPr="00BE4815">
              <w:t xml:space="preserve"> интервенции</w:t>
            </w:r>
          </w:p>
        </w:tc>
        <w:tc>
          <w:tcPr>
            <w:tcW w:w="1207" w:type="dxa"/>
          </w:tcPr>
          <w:p w:rsidR="00BE4815" w:rsidRPr="00BE4815" w:rsidRDefault="00BE4815" w:rsidP="00764139">
            <w:r w:rsidRPr="00BE4815">
              <w:lastRenderedPageBreak/>
              <w:t>с. Лукашкин Яр, ул. Центральная 27а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(в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t>1967 г</w:t>
              </w:r>
            </w:smartTag>
            <w:r>
              <w:t xml:space="preserve">. дополнительно нанесены ФИО воинов-земляков, </w:t>
            </w:r>
            <w:r>
              <w:lastRenderedPageBreak/>
              <w:t>погибших в годы ВОВ), 1967г, (2007г ремонт)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67500,00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56700,00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1-3-ЛП-0020</w:t>
            </w:r>
          </w:p>
        </w:tc>
        <w:tc>
          <w:tcPr>
            <w:tcW w:w="1438" w:type="dxa"/>
          </w:tcPr>
          <w:p w:rsidR="00BE4815" w:rsidRPr="008E27C9" w:rsidRDefault="00BE4815" w:rsidP="00764139">
            <w:r w:rsidRPr="008E27C9">
              <w:t>Оградка для памятника</w:t>
            </w:r>
          </w:p>
        </w:tc>
        <w:tc>
          <w:tcPr>
            <w:tcW w:w="1207" w:type="dxa"/>
          </w:tcPr>
          <w:p w:rsidR="00BE4815" w:rsidRDefault="00BE4815" w:rsidP="00764139">
            <w:r>
              <w:t xml:space="preserve">с. Лукашкин Яр, ул. Центральная 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Default="00BE4815" w:rsidP="00764139"/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20800,00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28.08.2013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Админ. Лук-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№2 от 15.01.2014г     Счет-фактура №1 от 28.08.2013г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1-3-ЛП-0021</w:t>
            </w:r>
          </w:p>
        </w:tc>
        <w:tc>
          <w:tcPr>
            <w:tcW w:w="1438" w:type="dxa"/>
          </w:tcPr>
          <w:p w:rsidR="00BE4815" w:rsidRPr="008E27C9" w:rsidRDefault="00BE4815" w:rsidP="00764139">
            <w:r w:rsidRPr="008E27C9">
              <w:t>Водопроводные сети внешние, 6км.</w:t>
            </w:r>
          </w:p>
        </w:tc>
        <w:tc>
          <w:tcPr>
            <w:tcW w:w="1207" w:type="dxa"/>
          </w:tcPr>
          <w:p w:rsidR="00BE4815" w:rsidRPr="002F32E5" w:rsidRDefault="00BE4815" w:rsidP="00764139">
            <w:r w:rsidRPr="002F32E5">
              <w:t>с. Лукашкин Яр, ул. Новая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Default="00BE4815" w:rsidP="00764139">
            <w:r>
              <w:t>1982 года постройки, 6км.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1513939,32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09.09.2010г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390CC2">
              <w:rPr>
                <w:bCs/>
                <w:color w:val="3366FF"/>
                <w:sz w:val="22"/>
                <w:szCs w:val="22"/>
                <w:lang w:eastAsia="en-US"/>
              </w:rPr>
              <w:t>Списано</w:t>
            </w:r>
            <w:r>
              <w:rPr>
                <w:bCs/>
                <w:sz w:val="22"/>
                <w:szCs w:val="22"/>
                <w:lang w:eastAsia="en-US"/>
              </w:rPr>
              <w:t xml:space="preserve">  распоряжение Главы Админ. Лук-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№19-ра от 16.06.2010г     Акт № 29 от 09.09.2010г.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1-3-ЛП-0022</w:t>
            </w:r>
          </w:p>
        </w:tc>
        <w:tc>
          <w:tcPr>
            <w:tcW w:w="1438" w:type="dxa"/>
          </w:tcPr>
          <w:p w:rsidR="00BE4815" w:rsidRPr="008E27C9" w:rsidRDefault="00BE4815" w:rsidP="00764139">
            <w:r w:rsidRPr="008E27C9">
              <w:t>Автомобильная дорога общего пользования местного значения</w:t>
            </w:r>
          </w:p>
        </w:tc>
        <w:tc>
          <w:tcPr>
            <w:tcW w:w="1207" w:type="dxa"/>
          </w:tcPr>
          <w:p w:rsidR="00BE4815" w:rsidRPr="00116339" w:rsidRDefault="00BE4815" w:rsidP="00764139">
            <w:pPr>
              <w:ind w:firstLine="709"/>
              <w:jc w:val="both"/>
            </w:pPr>
            <w:r>
              <w:t>с. Лукашкин Яр,  ул. Центральная.</w:t>
            </w:r>
          </w:p>
          <w:p w:rsidR="00BE4815" w:rsidRDefault="00BE4815" w:rsidP="00764139"/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70:01:0000002:356</w:t>
            </w:r>
          </w:p>
        </w:tc>
        <w:tc>
          <w:tcPr>
            <w:tcW w:w="1440" w:type="dxa"/>
          </w:tcPr>
          <w:p w:rsidR="00BE4815" w:rsidRDefault="00BE4815" w:rsidP="00764139">
            <w:r>
              <w:t>2025м</w:t>
            </w:r>
          </w:p>
        </w:tc>
        <w:tc>
          <w:tcPr>
            <w:tcW w:w="1260" w:type="dxa"/>
          </w:tcPr>
          <w:p w:rsidR="00BE4815" w:rsidRPr="004B4269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19.02.2015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Админ. Лук-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</w:t>
            </w:r>
            <w:r w:rsidRPr="004937F7">
              <w:rPr>
                <w:bCs/>
                <w:sz w:val="22"/>
                <w:szCs w:val="22"/>
                <w:lang w:eastAsia="en-US"/>
              </w:rPr>
              <w:t>69</w:t>
            </w:r>
            <w:r>
              <w:rPr>
                <w:bCs/>
                <w:sz w:val="22"/>
                <w:szCs w:val="22"/>
                <w:lang w:eastAsia="en-US"/>
              </w:rPr>
              <w:t xml:space="preserve"> от 0</w:t>
            </w:r>
            <w:r w:rsidRPr="004937F7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 w:rsidRPr="004937F7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>.2014г     Свидетельство о гос. Регистр. 70-АВ 675259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1-3-ЛП-0023</w:t>
            </w:r>
          </w:p>
        </w:tc>
        <w:tc>
          <w:tcPr>
            <w:tcW w:w="1438" w:type="dxa"/>
          </w:tcPr>
          <w:p w:rsidR="00BE4815" w:rsidRPr="008E27C9" w:rsidRDefault="00BE4815" w:rsidP="00764139">
            <w:r w:rsidRPr="008E27C9">
              <w:t>Автомобильная дорога общего пользования местного значения</w:t>
            </w:r>
          </w:p>
        </w:tc>
        <w:tc>
          <w:tcPr>
            <w:tcW w:w="1207" w:type="dxa"/>
          </w:tcPr>
          <w:p w:rsidR="00BE4815" w:rsidRPr="00116339" w:rsidRDefault="00BE4815" w:rsidP="00764139">
            <w:pPr>
              <w:tabs>
                <w:tab w:val="left" w:pos="567"/>
                <w:tab w:val="left" w:pos="4095"/>
              </w:tabs>
              <w:ind w:firstLine="709"/>
              <w:jc w:val="both"/>
            </w:pPr>
            <w:r>
              <w:t xml:space="preserve">с. Лукашкин Яр, </w:t>
            </w:r>
            <w:r w:rsidRPr="00CF4068">
              <w:t xml:space="preserve"> ул. </w:t>
            </w:r>
            <w:r>
              <w:t>Новая.</w:t>
            </w:r>
          </w:p>
          <w:p w:rsidR="00BE4815" w:rsidRDefault="00BE4815" w:rsidP="00764139"/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70:01:0000002:358</w:t>
            </w:r>
          </w:p>
        </w:tc>
        <w:tc>
          <w:tcPr>
            <w:tcW w:w="1440" w:type="dxa"/>
          </w:tcPr>
          <w:p w:rsidR="00BE4815" w:rsidRDefault="00BE4815" w:rsidP="00764139">
            <w:r>
              <w:t>2246м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19.02.2015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Админ. Лук-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</w:t>
            </w:r>
            <w:r w:rsidRPr="004937F7">
              <w:rPr>
                <w:bCs/>
                <w:sz w:val="22"/>
                <w:szCs w:val="22"/>
                <w:lang w:eastAsia="en-US"/>
              </w:rPr>
              <w:t>69</w:t>
            </w:r>
            <w:r>
              <w:rPr>
                <w:bCs/>
                <w:sz w:val="22"/>
                <w:szCs w:val="22"/>
                <w:lang w:eastAsia="en-US"/>
              </w:rPr>
              <w:t xml:space="preserve"> от 0</w:t>
            </w:r>
            <w:r w:rsidRPr="004937F7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 w:rsidRPr="004937F7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 xml:space="preserve">.2014г     Свидетельство о гос. Регистр. 70-АВ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675257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МК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1-3-ЛП-0024</w:t>
            </w:r>
          </w:p>
        </w:tc>
        <w:tc>
          <w:tcPr>
            <w:tcW w:w="1438" w:type="dxa"/>
          </w:tcPr>
          <w:p w:rsidR="00BE4815" w:rsidRPr="008E27C9" w:rsidRDefault="00BE4815" w:rsidP="00764139">
            <w:r w:rsidRPr="008E27C9">
              <w:t>Автомобильная дорога общего пользования местного значения</w:t>
            </w:r>
          </w:p>
        </w:tc>
        <w:tc>
          <w:tcPr>
            <w:tcW w:w="1207" w:type="dxa"/>
          </w:tcPr>
          <w:p w:rsidR="00BE4815" w:rsidRPr="00116339" w:rsidRDefault="00BE4815" w:rsidP="00764139">
            <w:pPr>
              <w:tabs>
                <w:tab w:val="left" w:pos="-6096"/>
              </w:tabs>
              <w:ind w:firstLine="709"/>
              <w:jc w:val="both"/>
            </w:pPr>
            <w:r>
              <w:t xml:space="preserve">с. Лукашкин Яр, </w:t>
            </w:r>
            <w:r w:rsidRPr="00CF4068">
              <w:t xml:space="preserve"> ул. </w:t>
            </w:r>
            <w:r>
              <w:t>Береговая.</w:t>
            </w:r>
          </w:p>
          <w:p w:rsidR="00BE4815" w:rsidRDefault="00BE4815" w:rsidP="00764139"/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70:01:0000002:357</w:t>
            </w:r>
          </w:p>
        </w:tc>
        <w:tc>
          <w:tcPr>
            <w:tcW w:w="1440" w:type="dxa"/>
          </w:tcPr>
          <w:p w:rsidR="00BE4815" w:rsidRDefault="00BE4815" w:rsidP="00764139">
            <w:r>
              <w:t>2361м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19.02.2015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Админ. Лук-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</w:t>
            </w:r>
            <w:r w:rsidRPr="004937F7">
              <w:rPr>
                <w:bCs/>
                <w:sz w:val="22"/>
                <w:szCs w:val="22"/>
                <w:lang w:eastAsia="en-US"/>
              </w:rPr>
              <w:t>69</w:t>
            </w:r>
            <w:r>
              <w:rPr>
                <w:bCs/>
                <w:sz w:val="22"/>
                <w:szCs w:val="22"/>
                <w:lang w:eastAsia="en-US"/>
              </w:rPr>
              <w:t xml:space="preserve"> от 0</w:t>
            </w:r>
            <w:r w:rsidRPr="004937F7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 w:rsidRPr="004937F7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 xml:space="preserve">.2014г   Свидетельство о гос. Регистр. 70-АВ 675260  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1-3-ЛП-0025</w:t>
            </w:r>
          </w:p>
        </w:tc>
        <w:tc>
          <w:tcPr>
            <w:tcW w:w="1438" w:type="dxa"/>
          </w:tcPr>
          <w:p w:rsidR="00BE4815" w:rsidRPr="008E27C9" w:rsidRDefault="00BE4815" w:rsidP="00764139">
            <w:r w:rsidRPr="008E27C9">
              <w:t>Автомобильная дорога общего пользования местного значения</w:t>
            </w:r>
          </w:p>
        </w:tc>
        <w:tc>
          <w:tcPr>
            <w:tcW w:w="1207" w:type="dxa"/>
          </w:tcPr>
          <w:p w:rsidR="00BE4815" w:rsidRDefault="00BE4815" w:rsidP="00764139">
            <w:pPr>
              <w:tabs>
                <w:tab w:val="left" w:pos="1134"/>
              </w:tabs>
              <w:jc w:val="both"/>
            </w:pPr>
            <w:r>
              <w:t>с. Лукашкин Яр, пер. Обской.</w:t>
            </w:r>
          </w:p>
          <w:p w:rsidR="00BE4815" w:rsidRDefault="00BE4815" w:rsidP="00764139"/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70:01:0000002:359</w:t>
            </w:r>
          </w:p>
        </w:tc>
        <w:tc>
          <w:tcPr>
            <w:tcW w:w="1440" w:type="dxa"/>
          </w:tcPr>
          <w:p w:rsidR="00BE4815" w:rsidRDefault="00BE4815" w:rsidP="00764139">
            <w:r>
              <w:t>518м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19.02.2015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Админ. Лук-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</w:t>
            </w:r>
            <w:r w:rsidRPr="004937F7">
              <w:rPr>
                <w:bCs/>
                <w:sz w:val="22"/>
                <w:szCs w:val="22"/>
                <w:lang w:eastAsia="en-US"/>
              </w:rPr>
              <w:t>69</w:t>
            </w:r>
            <w:r>
              <w:rPr>
                <w:bCs/>
                <w:sz w:val="22"/>
                <w:szCs w:val="22"/>
                <w:lang w:eastAsia="en-US"/>
              </w:rPr>
              <w:t xml:space="preserve"> от 0</w:t>
            </w:r>
            <w:r w:rsidRPr="004937F7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 w:rsidRPr="004937F7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 xml:space="preserve">.2014г   Свидетельство о гос. Регистр. 70-АВ 675256  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1-3-ЛП-0026</w:t>
            </w:r>
          </w:p>
        </w:tc>
        <w:tc>
          <w:tcPr>
            <w:tcW w:w="1438" w:type="dxa"/>
          </w:tcPr>
          <w:p w:rsidR="00BE4815" w:rsidRPr="008E27C9" w:rsidRDefault="00BE4815" w:rsidP="00764139">
            <w:r w:rsidRPr="008E27C9">
              <w:t>Автомобильная дорога общего пользования местного значения</w:t>
            </w:r>
          </w:p>
        </w:tc>
        <w:tc>
          <w:tcPr>
            <w:tcW w:w="1207" w:type="dxa"/>
          </w:tcPr>
          <w:p w:rsidR="00BE4815" w:rsidRPr="00116339" w:rsidRDefault="00BE4815" w:rsidP="00764139">
            <w:pPr>
              <w:tabs>
                <w:tab w:val="left" w:pos="1134"/>
              </w:tabs>
              <w:ind w:firstLine="709"/>
            </w:pPr>
            <w:r>
              <w:t>с. Лукашкин Яр, ул. Восточная.</w:t>
            </w:r>
          </w:p>
          <w:p w:rsidR="00BE4815" w:rsidRDefault="00BE4815" w:rsidP="00764139"/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70:01:0000002:355</w:t>
            </w:r>
          </w:p>
        </w:tc>
        <w:tc>
          <w:tcPr>
            <w:tcW w:w="1440" w:type="dxa"/>
          </w:tcPr>
          <w:p w:rsidR="00BE4815" w:rsidRDefault="00BE4815" w:rsidP="00764139">
            <w:r>
              <w:t>6218м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19.02.2015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Админ. Лук-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</w:t>
            </w:r>
            <w:r w:rsidRPr="004937F7">
              <w:rPr>
                <w:bCs/>
                <w:sz w:val="22"/>
                <w:szCs w:val="22"/>
                <w:lang w:eastAsia="en-US"/>
              </w:rPr>
              <w:t>69</w:t>
            </w:r>
            <w:r>
              <w:rPr>
                <w:bCs/>
                <w:sz w:val="22"/>
                <w:szCs w:val="22"/>
                <w:lang w:eastAsia="en-US"/>
              </w:rPr>
              <w:t xml:space="preserve"> от 0</w:t>
            </w:r>
            <w:r w:rsidRPr="004937F7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 w:rsidRPr="004937F7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 xml:space="preserve">.2014г    Свидетельство о гос. Регистр. 70-АВ 675261 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7F1598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 w:rsidRPr="007F1598">
              <w:rPr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7F1598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</w:t>
            </w:r>
            <w:r w:rsidRPr="007F1598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8" w:type="dxa"/>
          </w:tcPr>
          <w:p w:rsidR="00BE4815" w:rsidRPr="001B32AC" w:rsidRDefault="00BE4815" w:rsidP="00764139">
            <w:proofErr w:type="spellStart"/>
            <w:r w:rsidRPr="007F1598">
              <w:t>Тр</w:t>
            </w:r>
            <w:r>
              <w:t>а</w:t>
            </w:r>
            <w:r w:rsidRPr="007F1598">
              <w:t>ту</w:t>
            </w:r>
            <w:r>
              <w:t>а</w:t>
            </w:r>
            <w:r w:rsidRPr="007F1598">
              <w:t>р</w:t>
            </w:r>
            <w:proofErr w:type="spellEnd"/>
          </w:p>
        </w:tc>
        <w:tc>
          <w:tcPr>
            <w:tcW w:w="1207" w:type="dxa"/>
          </w:tcPr>
          <w:p w:rsidR="00BE4815" w:rsidRDefault="00BE4815" w:rsidP="00764139">
            <w:r>
              <w:t xml:space="preserve">с. Лукашкин Яр, ул. Береговая, ул. Центральная </w:t>
            </w: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E4815" w:rsidRPr="00D57A76" w:rsidRDefault="00BE4815" w:rsidP="00764139">
            <w:r>
              <w:rPr>
                <w:lang w:val="en-US"/>
              </w:rPr>
              <w:t xml:space="preserve">123 </w:t>
            </w:r>
            <w:proofErr w:type="spellStart"/>
            <w:r>
              <w:rPr>
                <w:lang w:val="en-US"/>
              </w:rPr>
              <w:t>кв.м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88000,00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14290,40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10.10.2014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Админ. Лук-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 3 от 23.01.2015г   . А</w:t>
            </w:r>
            <w:r w:rsidRPr="00B4699E">
              <w:rPr>
                <w:bCs/>
                <w:sz w:val="22"/>
                <w:szCs w:val="22"/>
                <w:lang w:eastAsia="en-US"/>
              </w:rPr>
              <w:t xml:space="preserve">кта </w:t>
            </w:r>
            <w:proofErr w:type="spellStart"/>
            <w:r w:rsidRPr="00B4699E">
              <w:rPr>
                <w:bCs/>
                <w:sz w:val="22"/>
                <w:szCs w:val="22"/>
                <w:lang w:eastAsia="en-US"/>
              </w:rPr>
              <w:t>вып</w:t>
            </w:r>
            <w:proofErr w:type="spellEnd"/>
            <w:r w:rsidRPr="00B4699E">
              <w:rPr>
                <w:bCs/>
                <w:sz w:val="22"/>
                <w:szCs w:val="22"/>
                <w:lang w:eastAsia="en-US"/>
              </w:rPr>
              <w:t>. работ КС-2 №1 от 10.10.2014г., справки КС-3 №1 от 10.10.2014г</w:t>
            </w:r>
            <w:r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Договор №</w:t>
            </w:r>
            <w:r w:rsidRPr="00B4699E">
              <w:rPr>
                <w:bCs/>
                <w:sz w:val="22"/>
                <w:szCs w:val="22"/>
                <w:lang w:eastAsia="en-US"/>
              </w:rPr>
              <w:t xml:space="preserve"> 7 от 26.09.2014г. </w:t>
            </w:r>
            <w:proofErr w:type="spellStart"/>
            <w:r w:rsidRPr="00B4699E">
              <w:rPr>
                <w:bCs/>
                <w:sz w:val="22"/>
                <w:szCs w:val="22"/>
                <w:lang w:eastAsia="en-US"/>
              </w:rPr>
              <w:t>согл</w:t>
            </w:r>
            <w:proofErr w:type="spellEnd"/>
            <w:r w:rsidRPr="00B4699E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4699E">
              <w:rPr>
                <w:bCs/>
                <w:sz w:val="22"/>
                <w:szCs w:val="22"/>
                <w:lang w:eastAsia="en-US"/>
              </w:rPr>
              <w:t>сч</w:t>
            </w:r>
            <w:proofErr w:type="spellEnd"/>
            <w:r w:rsidRPr="00B4699E">
              <w:rPr>
                <w:bCs/>
                <w:sz w:val="22"/>
                <w:szCs w:val="22"/>
                <w:lang w:eastAsia="en-US"/>
              </w:rPr>
              <w:t>/ф 134 от 15.10.2014г.</w:t>
            </w: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7F1598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0028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 xml:space="preserve">Станция подготовки </w:t>
            </w:r>
            <w:r w:rsidRPr="00BE4815">
              <w:rPr>
                <w:bCs/>
                <w:lang w:eastAsia="en-US"/>
              </w:rPr>
              <w:lastRenderedPageBreak/>
              <w:t>воды для хозяйственно-питьевых нужд «Комплекс водоочистной «ГЕЙЗЕР-ТМ-1,5», заводской номер 11914</w:t>
            </w:r>
          </w:p>
        </w:tc>
        <w:tc>
          <w:tcPr>
            <w:tcW w:w="1207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lastRenderedPageBreak/>
              <w:t>с. Лукашки</w:t>
            </w:r>
            <w:r w:rsidRPr="00BE4815">
              <w:lastRenderedPageBreak/>
              <w:t>н Яр, ул. Береговая д.4, стр. 2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44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Бак-реактор </w:t>
            </w:r>
            <w:r w:rsidRPr="00BE4815">
              <w:rPr>
                <w:bCs/>
                <w:lang w:eastAsia="en-US"/>
              </w:rPr>
              <w:lastRenderedPageBreak/>
              <w:t xml:space="preserve">(1355х720х1555) с 2-мя эжекторами, озонатор </w:t>
            </w:r>
            <w:r w:rsidRPr="00BE4815">
              <w:rPr>
                <w:bCs/>
                <w:lang w:val="en-US" w:eastAsia="en-US"/>
              </w:rPr>
              <w:t>OZA</w:t>
            </w:r>
            <w:r w:rsidRPr="00BE4815">
              <w:rPr>
                <w:bCs/>
                <w:lang w:eastAsia="en-US"/>
              </w:rPr>
              <w:t xml:space="preserve">2- 1шт., насос перекачивающий СМ-А 5-4 -2 шт., насос циркуляционный </w:t>
            </w:r>
            <w:r w:rsidRPr="00BE4815">
              <w:rPr>
                <w:bCs/>
                <w:lang w:val="en-US" w:eastAsia="en-US"/>
              </w:rPr>
              <w:t>UPS</w:t>
            </w:r>
            <w:r w:rsidRPr="00BE4815">
              <w:rPr>
                <w:bCs/>
                <w:lang w:eastAsia="en-US"/>
              </w:rPr>
              <w:t xml:space="preserve">25-40- 1 шт., насосная станция 1-го подъема СМ-А3-4, насосная станция 2-го подъема </w:t>
            </w:r>
            <w:r w:rsidRPr="00BE4815">
              <w:rPr>
                <w:bCs/>
                <w:lang w:val="en-US" w:eastAsia="en-US"/>
              </w:rPr>
              <w:t>ENSLAUTOWZ</w:t>
            </w:r>
            <w:r w:rsidRPr="00BE4815">
              <w:rPr>
                <w:bCs/>
                <w:lang w:eastAsia="en-US"/>
              </w:rPr>
              <w:t>250, установка фильтрации 1252/</w:t>
            </w:r>
            <w:r w:rsidRPr="00BE4815">
              <w:rPr>
                <w:bCs/>
                <w:lang w:val="en-US" w:eastAsia="en-US"/>
              </w:rPr>
              <w:t>F</w:t>
            </w:r>
            <w:r w:rsidRPr="00BE4815">
              <w:rPr>
                <w:bCs/>
                <w:lang w:eastAsia="en-US"/>
              </w:rPr>
              <w:t>67</w:t>
            </w:r>
            <w:r w:rsidRPr="00BE4815">
              <w:rPr>
                <w:bCs/>
                <w:lang w:val="en-US" w:eastAsia="en-US"/>
              </w:rPr>
              <w:t>C</w:t>
            </w:r>
            <w:r w:rsidRPr="00BE4815">
              <w:rPr>
                <w:bCs/>
                <w:lang w:eastAsia="en-US"/>
              </w:rPr>
              <w:t xml:space="preserve"> – 1шт., бактерицидная установка </w:t>
            </w:r>
            <w:r w:rsidRPr="00BE4815">
              <w:rPr>
                <w:bCs/>
                <w:lang w:val="en-US" w:eastAsia="en-US"/>
              </w:rPr>
              <w:t>UV</w:t>
            </w:r>
            <w:r w:rsidRPr="00BE4815">
              <w:rPr>
                <w:bCs/>
                <w:lang w:eastAsia="en-US"/>
              </w:rPr>
              <w:t xml:space="preserve">-6 -1 </w:t>
            </w:r>
            <w:r w:rsidRPr="00BE4815">
              <w:rPr>
                <w:bCs/>
                <w:lang w:eastAsia="en-US"/>
              </w:rPr>
              <w:lastRenderedPageBreak/>
              <w:t>шт., пульт управления, полезная производительность 36м3/сутки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1220189,87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996827,42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10.11.2017г.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Лукашкин-Ярского сельского поселения № 64 от 20.11.2017г. </w:t>
            </w:r>
          </w:p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Договор пожертвования № 11/17-П от 10.11.2017г.   </w:t>
            </w:r>
          </w:p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Изъятие из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хв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постановлением от 10.01.2019г. № 1а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 xml:space="preserve">ХВ, МУП </w:t>
            </w: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>«Комсервис»</w:t>
            </w:r>
          </w:p>
          <w:p w:rsidR="00BE4815" w:rsidRDefault="00BE4815" w:rsidP="00764139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</w:p>
          <w:p w:rsidR="00BE4815" w:rsidRPr="0028146C" w:rsidRDefault="00BE4815" w:rsidP="0076413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28146C">
              <w:rPr>
                <w:b/>
                <w:bCs/>
                <w:sz w:val="22"/>
                <w:szCs w:val="22"/>
                <w:lang w:eastAsia="en-US"/>
              </w:rPr>
              <w:t>в МК с 10.01.2019г.</w:t>
            </w:r>
          </w:p>
        </w:tc>
        <w:tc>
          <w:tcPr>
            <w:tcW w:w="18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Договор хоз. Ведения №3 от </w:t>
            </w:r>
            <w:r>
              <w:rPr>
                <w:bCs/>
                <w:lang w:eastAsia="en-US"/>
              </w:rPr>
              <w:lastRenderedPageBreak/>
              <w:t>05.12.2013</w:t>
            </w:r>
          </w:p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( Постановление № 15 от 22.03.2018г.)</w:t>
            </w:r>
          </w:p>
        </w:tc>
      </w:tr>
      <w:tr w:rsidR="00BE4815" w:rsidRPr="007F66BC" w:rsidTr="0076413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1-3-ЛП-0029</w:t>
            </w:r>
          </w:p>
        </w:tc>
        <w:tc>
          <w:tcPr>
            <w:tcW w:w="1438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Вышка сотовой связи стандарта </w:t>
            </w:r>
            <w:r w:rsidRPr="00BE4815">
              <w:rPr>
                <w:bCs/>
                <w:lang w:val="en-US" w:eastAsia="en-US"/>
              </w:rPr>
              <w:t>GSM</w:t>
            </w:r>
            <w:r w:rsidRPr="00BE4815">
              <w:rPr>
                <w:bCs/>
                <w:lang w:eastAsia="en-US"/>
              </w:rPr>
              <w:t>-900</w:t>
            </w:r>
          </w:p>
        </w:tc>
        <w:tc>
          <w:tcPr>
            <w:tcW w:w="1207" w:type="dxa"/>
          </w:tcPr>
          <w:p w:rsidR="00BE4815" w:rsidRPr="00BE4815" w:rsidRDefault="00BE4815" w:rsidP="00764139">
            <w:r w:rsidRPr="00BE4815">
              <w:t>с. Лукашкин Яр, ул. Новая 1а</w:t>
            </w:r>
          </w:p>
        </w:tc>
        <w:tc>
          <w:tcPr>
            <w:tcW w:w="126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44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Репитер стандарта </w:t>
            </w:r>
            <w:r w:rsidRPr="00BE4815">
              <w:rPr>
                <w:bCs/>
                <w:lang w:val="en-US" w:eastAsia="en-US"/>
              </w:rPr>
              <w:t>GSM</w:t>
            </w:r>
            <w:r w:rsidRPr="00BE4815">
              <w:rPr>
                <w:bCs/>
                <w:lang w:eastAsia="en-US"/>
              </w:rPr>
              <w:t xml:space="preserve">-900 </w:t>
            </w:r>
            <w:proofErr w:type="spellStart"/>
            <w:r w:rsidRPr="00BE4815">
              <w:rPr>
                <w:bCs/>
                <w:lang w:val="en-US" w:eastAsia="en-US"/>
              </w:rPr>
              <w:t>Picotell</w:t>
            </w:r>
            <w:proofErr w:type="spellEnd"/>
            <w:r w:rsidRPr="00BE4815">
              <w:rPr>
                <w:bCs/>
                <w:lang w:eastAsia="en-US"/>
              </w:rPr>
              <w:t>900</w:t>
            </w:r>
            <w:r w:rsidRPr="00BE4815">
              <w:rPr>
                <w:bCs/>
                <w:lang w:val="en-US" w:eastAsia="en-US"/>
              </w:rPr>
              <w:t>SXT</w:t>
            </w:r>
            <w:r w:rsidRPr="00BE4815">
              <w:rPr>
                <w:bCs/>
                <w:lang w:eastAsia="en-US"/>
              </w:rPr>
              <w:t xml:space="preserve"> – 1 шт.; Направленная антенна </w:t>
            </w:r>
            <w:r w:rsidRPr="00BE4815">
              <w:rPr>
                <w:bCs/>
                <w:lang w:val="en-US" w:eastAsia="en-US"/>
              </w:rPr>
              <w:t>ANT</w:t>
            </w:r>
            <w:r w:rsidRPr="00BE4815">
              <w:rPr>
                <w:bCs/>
                <w:lang w:eastAsia="en-US"/>
              </w:rPr>
              <w:t>-900-</w:t>
            </w:r>
            <w:r w:rsidRPr="00BE4815">
              <w:rPr>
                <w:bCs/>
                <w:lang w:val="en-US" w:eastAsia="en-US"/>
              </w:rPr>
              <w:t>LY</w:t>
            </w:r>
            <w:r w:rsidRPr="00BE4815">
              <w:rPr>
                <w:bCs/>
                <w:lang w:eastAsia="en-US"/>
              </w:rPr>
              <w:t xml:space="preserve"> – 1шт ; Направленная панельная антенна </w:t>
            </w:r>
            <w:r w:rsidRPr="00BE4815">
              <w:rPr>
                <w:bCs/>
                <w:lang w:val="en-US" w:eastAsia="en-US"/>
              </w:rPr>
              <w:t>AP</w:t>
            </w:r>
            <w:r w:rsidRPr="00BE4815">
              <w:rPr>
                <w:bCs/>
                <w:lang w:eastAsia="en-US"/>
              </w:rPr>
              <w:t xml:space="preserve">-900-12 – 3 </w:t>
            </w:r>
            <w:proofErr w:type="spellStart"/>
            <w:r w:rsidRPr="00BE4815">
              <w:rPr>
                <w:bCs/>
                <w:lang w:eastAsia="en-US"/>
              </w:rPr>
              <w:t>шт</w:t>
            </w:r>
            <w:proofErr w:type="spellEnd"/>
            <w:r w:rsidRPr="00BE4815">
              <w:rPr>
                <w:bCs/>
                <w:lang w:eastAsia="en-US"/>
              </w:rPr>
              <w:t xml:space="preserve">; Кабель радиочастотный </w:t>
            </w:r>
            <w:r w:rsidRPr="00BE4815">
              <w:rPr>
                <w:bCs/>
                <w:lang w:val="en-US" w:eastAsia="en-US"/>
              </w:rPr>
              <w:t>LCF</w:t>
            </w:r>
            <w:r w:rsidRPr="00BE4815">
              <w:rPr>
                <w:bCs/>
                <w:lang w:eastAsia="en-US"/>
              </w:rPr>
              <w:t xml:space="preserve">7/8 – 50м; Разъем 7/16 </w:t>
            </w:r>
            <w:r w:rsidRPr="00BE4815">
              <w:rPr>
                <w:bCs/>
                <w:lang w:val="en-US" w:eastAsia="en-US"/>
              </w:rPr>
              <w:t>female</w:t>
            </w:r>
            <w:r w:rsidRPr="00BE4815">
              <w:rPr>
                <w:bCs/>
                <w:lang w:eastAsia="en-US"/>
              </w:rPr>
              <w:t xml:space="preserve"> под </w:t>
            </w:r>
            <w:r w:rsidRPr="00BE4815">
              <w:rPr>
                <w:bCs/>
                <w:lang w:val="en-US" w:eastAsia="en-US"/>
              </w:rPr>
              <w:t>LCF</w:t>
            </w:r>
            <w:r w:rsidRPr="00BE4815">
              <w:rPr>
                <w:bCs/>
                <w:lang w:eastAsia="en-US"/>
              </w:rPr>
              <w:t xml:space="preserve"> 7/8 – 4 шт.; Переходник 7/16- </w:t>
            </w:r>
            <w:r w:rsidRPr="00BE4815">
              <w:rPr>
                <w:bCs/>
                <w:lang w:val="en-US" w:eastAsia="en-US"/>
              </w:rPr>
              <w:lastRenderedPageBreak/>
              <w:t>male</w:t>
            </w:r>
            <w:r w:rsidRPr="00BE4815">
              <w:rPr>
                <w:bCs/>
                <w:lang w:eastAsia="en-US"/>
              </w:rPr>
              <w:t>/</w:t>
            </w:r>
            <w:r w:rsidRPr="00BE4815">
              <w:rPr>
                <w:bCs/>
                <w:lang w:val="en-US" w:eastAsia="en-US"/>
              </w:rPr>
              <w:t>N</w:t>
            </w:r>
            <w:r w:rsidRPr="00BE4815">
              <w:rPr>
                <w:bCs/>
                <w:lang w:eastAsia="en-US"/>
              </w:rPr>
              <w:t>-</w:t>
            </w:r>
            <w:r w:rsidRPr="00BE4815">
              <w:rPr>
                <w:bCs/>
                <w:lang w:val="en-US" w:eastAsia="en-US"/>
              </w:rPr>
              <w:t>male</w:t>
            </w:r>
            <w:r w:rsidRPr="00BE4815">
              <w:rPr>
                <w:bCs/>
                <w:lang w:eastAsia="en-US"/>
              </w:rPr>
              <w:t xml:space="preserve"> – 1 шт.; Крепления кабельные </w:t>
            </w:r>
            <w:r w:rsidRPr="00BE4815">
              <w:rPr>
                <w:bCs/>
                <w:lang w:val="en-US" w:eastAsia="en-US"/>
              </w:rPr>
              <w:t>TS</w:t>
            </w:r>
            <w:r w:rsidRPr="00BE4815">
              <w:rPr>
                <w:bCs/>
                <w:lang w:eastAsia="en-US"/>
              </w:rPr>
              <w:t>-КЭ-</w:t>
            </w:r>
            <w:r w:rsidRPr="00BE4815">
              <w:rPr>
                <w:bCs/>
                <w:lang w:val="en-US" w:eastAsia="en-US"/>
              </w:rPr>
              <w:t>d</w:t>
            </w:r>
            <w:r w:rsidRPr="00BE4815">
              <w:rPr>
                <w:bCs/>
                <w:lang w:eastAsia="en-US"/>
              </w:rPr>
              <w:t xml:space="preserve">7/8 – 50 шт.; опора Чинара – 1шт.; разветвитель </w:t>
            </w:r>
            <w:proofErr w:type="spellStart"/>
            <w:r w:rsidRPr="00BE4815">
              <w:rPr>
                <w:bCs/>
                <w:lang w:val="en-US" w:eastAsia="en-US"/>
              </w:rPr>
              <w:t>PicoCoupler</w:t>
            </w:r>
            <w:proofErr w:type="spellEnd"/>
            <w:r w:rsidRPr="00BE4815">
              <w:rPr>
                <w:bCs/>
                <w:lang w:eastAsia="en-US"/>
              </w:rPr>
              <w:t xml:space="preserve"> 1/3 - 1 шт.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850 000,00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364285,62</w:t>
            </w:r>
          </w:p>
        </w:tc>
        <w:tc>
          <w:tcPr>
            <w:tcW w:w="108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19.12.2018г.</w:t>
            </w:r>
          </w:p>
        </w:tc>
        <w:tc>
          <w:tcPr>
            <w:tcW w:w="2160" w:type="dxa"/>
          </w:tcPr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Лукашкин-Ярского сельского поселения № 88 от 19.12.2018г. </w:t>
            </w:r>
          </w:p>
          <w:p w:rsidR="00BE4815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E4815" w:rsidRPr="00F247F4" w:rsidRDefault="00BE4815" w:rsidP="0076413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F247F4">
              <w:rPr>
                <w:bCs/>
                <w:sz w:val="28"/>
                <w:szCs w:val="28"/>
                <w:lang w:eastAsia="en-US"/>
              </w:rPr>
              <w:t>мк</w:t>
            </w:r>
            <w:proofErr w:type="spellEnd"/>
          </w:p>
        </w:tc>
        <w:tc>
          <w:tcPr>
            <w:tcW w:w="18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результатам инвентаризации</w:t>
            </w:r>
          </w:p>
        </w:tc>
      </w:tr>
      <w:tr w:rsidR="00BE4815" w:rsidRPr="007F66BC" w:rsidTr="00764139">
        <w:trPr>
          <w:trHeight w:val="259"/>
        </w:trPr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260" w:type="dxa"/>
          </w:tcPr>
          <w:p w:rsidR="00BE4815" w:rsidRPr="00161DBF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13351532,91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1504831,68</w:t>
            </w: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BE4815" w:rsidRPr="00C90873" w:rsidRDefault="00BE4815" w:rsidP="00764139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BE4815" w:rsidRDefault="00BE4815" w:rsidP="00BE4815"/>
    <w:p w:rsidR="00BE4815" w:rsidRDefault="00BE4815" w:rsidP="00BE4815"/>
    <w:p w:rsidR="00BE4815" w:rsidRDefault="00BE4815" w:rsidP="00BE4815"/>
    <w:p w:rsidR="00BE4815" w:rsidRDefault="00BE4815" w:rsidP="00BE4815"/>
    <w:p w:rsidR="00BE4815" w:rsidRDefault="00BE4815" w:rsidP="00BE4815"/>
    <w:p w:rsidR="00BE4815" w:rsidRDefault="00BE4815" w:rsidP="00BE4815"/>
    <w:p w:rsidR="00BE4815" w:rsidRDefault="00BE4815" w:rsidP="00BE4815"/>
    <w:p w:rsidR="00BE4815" w:rsidRDefault="00BE4815" w:rsidP="00BE4815"/>
    <w:p w:rsidR="00BE4815" w:rsidRDefault="00BE4815" w:rsidP="00BE4815">
      <w:r>
        <w:t>Х/В 9 256 283, 56руб.</w:t>
      </w:r>
    </w:p>
    <w:p w:rsidR="00BE4815" w:rsidRDefault="00BE4815" w:rsidP="00BE4815">
      <w:r>
        <w:t>М/К 2 581 310, 03 руб.</w:t>
      </w:r>
    </w:p>
    <w:p w:rsidR="00BE4815" w:rsidRDefault="00BE4815" w:rsidP="00BE4815">
      <w:r>
        <w:t>СПИСАНО 1 513 939,32 руб.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BE4815" w:rsidRDefault="00BE4815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8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Лукашкин - Ярское сельское поселение»</w:t>
      </w:r>
    </w:p>
    <w:p w:rsidR="004A676F" w:rsidRPr="008F7A85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BE4815" w:rsidRPr="00A1015D" w:rsidRDefault="00BE4815" w:rsidP="00BE4815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BE4815" w:rsidRPr="00A1015D" w:rsidRDefault="00BE4815" w:rsidP="00BE4815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BE4815" w:rsidRPr="00A1015D" w:rsidRDefault="00BE4815" w:rsidP="00BE4815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4. </w:t>
      </w:r>
      <w:r w:rsidRPr="00A1015D">
        <w:rPr>
          <w:sz w:val="28"/>
          <w:szCs w:val="28"/>
          <w:lang w:eastAsia="en-US"/>
        </w:rPr>
        <w:t>Земельные участки</w:t>
      </w:r>
    </w:p>
    <w:p w:rsidR="00BE4815" w:rsidRPr="00A1015D" w:rsidRDefault="00BE4815" w:rsidP="00BE4815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_2023г.</w:t>
      </w:r>
    </w:p>
    <w:tbl>
      <w:tblPr>
        <w:tblW w:w="1611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795"/>
        <w:gridCol w:w="1800"/>
        <w:gridCol w:w="1462"/>
        <w:gridCol w:w="1418"/>
        <w:gridCol w:w="1559"/>
        <w:gridCol w:w="1121"/>
        <w:gridCol w:w="1080"/>
        <w:gridCol w:w="1598"/>
        <w:gridCol w:w="1260"/>
        <w:gridCol w:w="1800"/>
        <w:gridCol w:w="900"/>
        <w:gridCol w:w="853"/>
      </w:tblGrid>
      <w:tr w:rsidR="00BE4815" w:rsidRPr="00A1015D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80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Наименование</w:t>
            </w:r>
          </w:p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недвижимого</w:t>
            </w:r>
          </w:p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имущества</w:t>
            </w:r>
          </w:p>
        </w:tc>
        <w:tc>
          <w:tcPr>
            <w:tcW w:w="1462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(местоположение)</w:t>
            </w:r>
          </w:p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1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080" w:type="dxa"/>
            <w:vAlign w:val="center"/>
          </w:tcPr>
          <w:p w:rsidR="00BE4815" w:rsidRPr="00D33B0C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D33B0C">
              <w:rPr>
                <w:sz w:val="18"/>
                <w:szCs w:val="18"/>
                <w:lang w:eastAsia="en-US"/>
              </w:rPr>
              <w:t>Сведения о остаточной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33B0C">
              <w:rPr>
                <w:sz w:val="18"/>
                <w:szCs w:val="18"/>
                <w:lang w:eastAsia="en-US"/>
              </w:rPr>
              <w:t>стоимости недвижимого имущества</w:t>
            </w:r>
          </w:p>
        </w:tc>
        <w:tc>
          <w:tcPr>
            <w:tcW w:w="1598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0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3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E4815" w:rsidRPr="00A1015D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1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8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3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 w:rsidRPr="00092D29">
              <w:rPr>
                <w:bCs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1-4-ЛП-ЗУ-0001</w:t>
            </w:r>
          </w:p>
        </w:tc>
        <w:tc>
          <w:tcPr>
            <w:tcW w:w="1800" w:type="dxa"/>
          </w:tcPr>
          <w:p w:rsidR="00BE4815" w:rsidRDefault="00BE4815" w:rsidP="00764139">
            <w:r>
              <w:t>Земельный участок, для размещения и организации эксплуатации объекта «здание гаража»</w:t>
            </w:r>
          </w:p>
          <w:p w:rsidR="00BE4815" w:rsidRPr="00092D29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462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Лукашкин Яр, ул. Центральная 57</w:t>
            </w:r>
          </w:p>
        </w:tc>
        <w:tc>
          <w:tcPr>
            <w:tcW w:w="141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70:01:0000002:342</w:t>
            </w:r>
          </w:p>
        </w:tc>
        <w:tc>
          <w:tcPr>
            <w:tcW w:w="1559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1557 </w:t>
            </w:r>
            <w:proofErr w:type="spellStart"/>
            <w:r>
              <w:rPr>
                <w:bCs/>
                <w:lang w:eastAsia="en-US"/>
              </w:rPr>
              <w:t>кв.м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121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274203,27</w:t>
            </w:r>
          </w:p>
        </w:tc>
        <w:tc>
          <w:tcPr>
            <w:tcW w:w="108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274203,27</w:t>
            </w:r>
          </w:p>
        </w:tc>
        <w:tc>
          <w:tcPr>
            <w:tcW w:w="159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274203,27</w:t>
            </w:r>
          </w:p>
        </w:tc>
        <w:tc>
          <w:tcPr>
            <w:tcW w:w="126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11.10.2013г</w:t>
            </w:r>
          </w:p>
        </w:tc>
        <w:tc>
          <w:tcPr>
            <w:tcW w:w="18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 70-АВ 460533</w:t>
            </w:r>
          </w:p>
        </w:tc>
        <w:tc>
          <w:tcPr>
            <w:tcW w:w="900" w:type="dxa"/>
          </w:tcPr>
          <w:p w:rsidR="00BE4815" w:rsidRPr="002C6370" w:rsidRDefault="002C6370" w:rsidP="00764139">
            <w:pPr>
              <w:rPr>
                <w:bCs/>
                <w:color w:val="00B0F0"/>
                <w:lang w:eastAsia="en-US"/>
              </w:rPr>
            </w:pPr>
            <w:r w:rsidRPr="002C6370">
              <w:rPr>
                <w:bCs/>
                <w:color w:val="00B0F0"/>
                <w:lang w:eastAsia="en-US"/>
              </w:rPr>
              <w:t>Аренда МУП «Комсервис»</w:t>
            </w: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от 01.12.2022 №1</w:t>
            </w: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1-4-ЛП-ЗУ-0002</w:t>
            </w:r>
          </w:p>
        </w:tc>
        <w:tc>
          <w:tcPr>
            <w:tcW w:w="18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Земельный участок, для обслуживания и эксплуатации сооружения «Водонапорная башня, водоподъемная колонка, водоподъемная скважина»</w:t>
            </w:r>
          </w:p>
        </w:tc>
        <w:tc>
          <w:tcPr>
            <w:tcW w:w="1462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Лукашкин Яр, ул. Береговая 4 </w:t>
            </w:r>
          </w:p>
        </w:tc>
        <w:tc>
          <w:tcPr>
            <w:tcW w:w="141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70:01:0000002:88</w:t>
            </w:r>
          </w:p>
        </w:tc>
        <w:tc>
          <w:tcPr>
            <w:tcW w:w="1559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825 </w:t>
            </w:r>
            <w:proofErr w:type="spellStart"/>
            <w:r>
              <w:rPr>
                <w:bCs/>
                <w:lang w:eastAsia="en-US"/>
              </w:rPr>
              <w:t>кв.м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121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11913,00</w:t>
            </w:r>
          </w:p>
        </w:tc>
        <w:tc>
          <w:tcPr>
            <w:tcW w:w="108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11913,00</w:t>
            </w:r>
          </w:p>
        </w:tc>
        <w:tc>
          <w:tcPr>
            <w:tcW w:w="159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11913,00</w:t>
            </w:r>
          </w:p>
        </w:tc>
        <w:tc>
          <w:tcPr>
            <w:tcW w:w="126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10.10.2013г</w:t>
            </w:r>
          </w:p>
        </w:tc>
        <w:tc>
          <w:tcPr>
            <w:tcW w:w="18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 w:rsidRPr="00CF0415">
              <w:rPr>
                <w:bCs/>
                <w:sz w:val="22"/>
                <w:lang w:eastAsia="en-US"/>
              </w:rPr>
              <w:t xml:space="preserve">Постановление Администрации Лук. – </w:t>
            </w:r>
            <w:proofErr w:type="spellStart"/>
            <w:r w:rsidRPr="00CF0415">
              <w:rPr>
                <w:bCs/>
                <w:sz w:val="22"/>
                <w:lang w:eastAsia="en-US"/>
              </w:rPr>
              <w:t>Ярского</w:t>
            </w:r>
            <w:proofErr w:type="spellEnd"/>
            <w:r w:rsidRPr="00CF0415">
              <w:rPr>
                <w:bCs/>
                <w:sz w:val="22"/>
                <w:lang w:eastAsia="en-US"/>
              </w:rPr>
              <w:t xml:space="preserve"> с/поселения о внесении в реестр №62 от 20.11.2013г </w:t>
            </w:r>
            <w:r>
              <w:rPr>
                <w:bCs/>
                <w:lang w:eastAsia="en-US"/>
              </w:rPr>
              <w:t xml:space="preserve">Свидетельство 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 70-АВ 460512</w:t>
            </w:r>
          </w:p>
        </w:tc>
        <w:tc>
          <w:tcPr>
            <w:tcW w:w="900" w:type="dxa"/>
          </w:tcPr>
          <w:p w:rsidR="00BE4815" w:rsidRPr="002C6370" w:rsidRDefault="002C6370" w:rsidP="00764139">
            <w:pPr>
              <w:rPr>
                <w:bCs/>
                <w:color w:val="00B0F0"/>
                <w:lang w:eastAsia="en-US"/>
              </w:rPr>
            </w:pPr>
            <w:r w:rsidRPr="002C6370">
              <w:rPr>
                <w:bCs/>
                <w:color w:val="00B0F0"/>
                <w:lang w:eastAsia="en-US"/>
              </w:rPr>
              <w:t>Аренда МУП «Комсервис»</w:t>
            </w: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от 01.12.2022 №1</w:t>
            </w: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1-4-ЛП-ЗУ-0003</w:t>
            </w:r>
          </w:p>
        </w:tc>
        <w:tc>
          <w:tcPr>
            <w:tcW w:w="18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Земельный участок, для обслуживания и эксплуатации объекта (здание котельной школы)</w:t>
            </w:r>
          </w:p>
        </w:tc>
        <w:tc>
          <w:tcPr>
            <w:tcW w:w="1462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с. Лукашкин Яр, ул. Береговая 6</w:t>
            </w:r>
          </w:p>
        </w:tc>
        <w:tc>
          <w:tcPr>
            <w:tcW w:w="141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bookmarkStart w:id="1" w:name="OLE_LINK1"/>
            <w:r>
              <w:t>70:01:0000002:84</w:t>
            </w:r>
            <w:bookmarkEnd w:id="1"/>
          </w:p>
        </w:tc>
        <w:tc>
          <w:tcPr>
            <w:tcW w:w="1559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 xml:space="preserve">966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1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125502,72</w:t>
            </w:r>
          </w:p>
        </w:tc>
        <w:tc>
          <w:tcPr>
            <w:tcW w:w="108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125502,72</w:t>
            </w:r>
          </w:p>
        </w:tc>
        <w:tc>
          <w:tcPr>
            <w:tcW w:w="159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125502,72</w:t>
            </w:r>
          </w:p>
        </w:tc>
        <w:tc>
          <w:tcPr>
            <w:tcW w:w="126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10.10.2013г</w:t>
            </w:r>
          </w:p>
        </w:tc>
        <w:tc>
          <w:tcPr>
            <w:tcW w:w="18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</w:t>
            </w:r>
            <w:r>
              <w:rPr>
                <w:bCs/>
                <w:lang w:eastAsia="en-US"/>
              </w:rPr>
              <w:lastRenderedPageBreak/>
              <w:t xml:space="preserve">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r>
              <w:t>№ 70-АВ 460531</w:t>
            </w:r>
          </w:p>
        </w:tc>
        <w:tc>
          <w:tcPr>
            <w:tcW w:w="900" w:type="dxa"/>
          </w:tcPr>
          <w:p w:rsidR="00BE4815" w:rsidRPr="002C6370" w:rsidRDefault="002C6370" w:rsidP="00764139">
            <w:pPr>
              <w:rPr>
                <w:bCs/>
                <w:color w:val="00B0F0"/>
                <w:lang w:eastAsia="en-US"/>
              </w:rPr>
            </w:pPr>
            <w:r w:rsidRPr="002C6370">
              <w:rPr>
                <w:bCs/>
                <w:color w:val="00B0F0"/>
                <w:lang w:eastAsia="en-US"/>
              </w:rPr>
              <w:lastRenderedPageBreak/>
              <w:t>Аренда МУП «Комсервис»</w:t>
            </w: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от 01.12.2022 №1</w:t>
            </w: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1-4-ЛП-ЗУ-0004</w:t>
            </w:r>
          </w:p>
        </w:tc>
        <w:tc>
          <w:tcPr>
            <w:tcW w:w="18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Земельный участок, для размещения и организации эксплуатации объекта «здание клуба и библиотеки»</w:t>
            </w:r>
          </w:p>
        </w:tc>
        <w:tc>
          <w:tcPr>
            <w:tcW w:w="1462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Лукашкин Яр, ул. Центральная 6</w:t>
            </w:r>
          </w:p>
        </w:tc>
        <w:tc>
          <w:tcPr>
            <w:tcW w:w="141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70:01:0000002:343</w:t>
            </w:r>
          </w:p>
        </w:tc>
        <w:tc>
          <w:tcPr>
            <w:tcW w:w="1559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 xml:space="preserve">5341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1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693902,72</w:t>
            </w:r>
          </w:p>
        </w:tc>
        <w:tc>
          <w:tcPr>
            <w:tcW w:w="108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693902,72</w:t>
            </w:r>
          </w:p>
        </w:tc>
        <w:tc>
          <w:tcPr>
            <w:tcW w:w="159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693902,72</w:t>
            </w:r>
          </w:p>
        </w:tc>
        <w:tc>
          <w:tcPr>
            <w:tcW w:w="126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10.10.2013г</w:t>
            </w:r>
          </w:p>
        </w:tc>
        <w:tc>
          <w:tcPr>
            <w:tcW w:w="18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r>
              <w:t>№ 70-АВ 460509</w:t>
            </w:r>
          </w:p>
        </w:tc>
        <w:tc>
          <w:tcPr>
            <w:tcW w:w="9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1-4-ЛП-ЗУ-0005</w:t>
            </w:r>
          </w:p>
        </w:tc>
        <w:tc>
          <w:tcPr>
            <w:tcW w:w="1800" w:type="dxa"/>
          </w:tcPr>
          <w:p w:rsidR="00BE4815" w:rsidRPr="00855A29" w:rsidRDefault="00BE4815" w:rsidP="00764139">
            <w:r>
              <w:t>Земельный участок, для размещения и организации эксплуатации объекта «здание администрации»</w:t>
            </w:r>
          </w:p>
        </w:tc>
        <w:tc>
          <w:tcPr>
            <w:tcW w:w="1462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с. Лукашкин Яр, ул. Центральная 27</w:t>
            </w:r>
          </w:p>
        </w:tc>
        <w:tc>
          <w:tcPr>
            <w:tcW w:w="141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70:01:0000002:341</w:t>
            </w:r>
          </w:p>
        </w:tc>
        <w:tc>
          <w:tcPr>
            <w:tcW w:w="1559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 xml:space="preserve">2112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121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274391,04</w:t>
            </w:r>
          </w:p>
        </w:tc>
        <w:tc>
          <w:tcPr>
            <w:tcW w:w="108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274391,04</w:t>
            </w:r>
          </w:p>
        </w:tc>
        <w:tc>
          <w:tcPr>
            <w:tcW w:w="159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274391,04</w:t>
            </w:r>
          </w:p>
        </w:tc>
        <w:tc>
          <w:tcPr>
            <w:tcW w:w="126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11.10.2013г</w:t>
            </w:r>
          </w:p>
        </w:tc>
        <w:tc>
          <w:tcPr>
            <w:tcW w:w="18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460532 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9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1-4-ЛП-ЗУ-0006</w:t>
            </w:r>
          </w:p>
        </w:tc>
        <w:tc>
          <w:tcPr>
            <w:tcW w:w="18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Земельный участок, для обслуживания и эксплуатации сооружения «Пожарный водоем школы»</w:t>
            </w:r>
          </w:p>
        </w:tc>
        <w:tc>
          <w:tcPr>
            <w:tcW w:w="1462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с. Лукашкин Яр, ул. Центральная 27Б</w:t>
            </w:r>
          </w:p>
        </w:tc>
        <w:tc>
          <w:tcPr>
            <w:tcW w:w="141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70:01:0000002:87</w:t>
            </w:r>
          </w:p>
        </w:tc>
        <w:tc>
          <w:tcPr>
            <w:tcW w:w="1559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 xml:space="preserve">187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1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24295,04</w:t>
            </w:r>
          </w:p>
        </w:tc>
        <w:tc>
          <w:tcPr>
            <w:tcW w:w="108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24295,04</w:t>
            </w:r>
          </w:p>
        </w:tc>
        <w:tc>
          <w:tcPr>
            <w:tcW w:w="1598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24295,04</w:t>
            </w:r>
          </w:p>
        </w:tc>
        <w:tc>
          <w:tcPr>
            <w:tcW w:w="126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22.10.2013г.</w:t>
            </w:r>
          </w:p>
        </w:tc>
        <w:tc>
          <w:tcPr>
            <w:tcW w:w="18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</w:t>
            </w:r>
            <w:r>
              <w:rPr>
                <w:bCs/>
                <w:lang w:eastAsia="en-US"/>
              </w:rPr>
              <w:lastRenderedPageBreak/>
              <w:t xml:space="preserve">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460785</w:t>
            </w:r>
          </w:p>
        </w:tc>
        <w:tc>
          <w:tcPr>
            <w:tcW w:w="90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МК</w:t>
            </w: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1-4-ЛП-ЗУ-0007</w:t>
            </w:r>
          </w:p>
        </w:tc>
        <w:tc>
          <w:tcPr>
            <w:tcW w:w="1800" w:type="dxa"/>
          </w:tcPr>
          <w:p w:rsidR="00BE4815" w:rsidRDefault="00BE4815" w:rsidP="00764139">
            <w:r>
              <w:t>Земельный участок, для размещения и организации эксплуатации объекта «здание дизельной электростанции»</w:t>
            </w:r>
          </w:p>
        </w:tc>
        <w:tc>
          <w:tcPr>
            <w:tcW w:w="1462" w:type="dxa"/>
          </w:tcPr>
          <w:p w:rsidR="00BE4815" w:rsidRDefault="00BE4815" w:rsidP="00764139">
            <w:r>
              <w:t>с. Лукашкин Яр, ул. Центральная 55</w:t>
            </w:r>
          </w:p>
        </w:tc>
        <w:tc>
          <w:tcPr>
            <w:tcW w:w="1418" w:type="dxa"/>
          </w:tcPr>
          <w:p w:rsidR="00BE4815" w:rsidRDefault="00BE4815" w:rsidP="00764139">
            <w:r>
              <w:t>70:01:0000002:340</w:t>
            </w:r>
          </w:p>
        </w:tc>
        <w:tc>
          <w:tcPr>
            <w:tcW w:w="1559" w:type="dxa"/>
          </w:tcPr>
          <w:p w:rsidR="00BE4815" w:rsidRDefault="00BE4815" w:rsidP="00764139">
            <w:r>
              <w:t xml:space="preserve">2203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1" w:type="dxa"/>
          </w:tcPr>
          <w:p w:rsidR="00BE4815" w:rsidRDefault="00BE4815" w:rsidP="00764139">
            <w:r>
              <w:t>12997,70</w:t>
            </w:r>
          </w:p>
        </w:tc>
        <w:tc>
          <w:tcPr>
            <w:tcW w:w="1080" w:type="dxa"/>
          </w:tcPr>
          <w:p w:rsidR="00BE4815" w:rsidRDefault="00BE4815" w:rsidP="00764139">
            <w:r>
              <w:t>12997,70</w:t>
            </w:r>
          </w:p>
        </w:tc>
        <w:tc>
          <w:tcPr>
            <w:tcW w:w="1598" w:type="dxa"/>
          </w:tcPr>
          <w:p w:rsidR="00BE4815" w:rsidRDefault="00BE4815" w:rsidP="00764139">
            <w:r>
              <w:t>12997,70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17.03.2014г</w:t>
            </w:r>
          </w:p>
        </w:tc>
        <w:tc>
          <w:tcPr>
            <w:tcW w:w="1800" w:type="dxa"/>
          </w:tcPr>
          <w:p w:rsidR="00BE4815" w:rsidRDefault="00BE4815" w:rsidP="00764139"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№17 от 17.03.2014г Свидетельство 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485244</w:t>
            </w:r>
          </w:p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BE4815" w:rsidRPr="002C6370" w:rsidRDefault="002C6370" w:rsidP="00764139">
            <w:pPr>
              <w:rPr>
                <w:bCs/>
                <w:color w:val="00B0F0"/>
                <w:lang w:eastAsia="en-US"/>
              </w:rPr>
            </w:pPr>
            <w:r w:rsidRPr="002C6370">
              <w:rPr>
                <w:bCs/>
                <w:color w:val="00B0F0"/>
                <w:lang w:eastAsia="en-US"/>
              </w:rPr>
              <w:t>Аренда МУП «Комсервис»</w:t>
            </w: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от 01.12.2022 №1</w:t>
            </w: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1-4-ЛП-ЗУ-0008</w:t>
            </w:r>
          </w:p>
        </w:tc>
        <w:tc>
          <w:tcPr>
            <w:tcW w:w="1800" w:type="dxa"/>
          </w:tcPr>
          <w:p w:rsidR="00BE4815" w:rsidRDefault="00BE4815" w:rsidP="00764139">
            <w:r>
              <w:t>Земельный участок , для размещения объектов социального и коммунально-бытового назначения (теплотрасса)</w:t>
            </w:r>
          </w:p>
        </w:tc>
        <w:tc>
          <w:tcPr>
            <w:tcW w:w="1462" w:type="dxa"/>
          </w:tcPr>
          <w:p w:rsidR="00BE4815" w:rsidRDefault="00BE4815" w:rsidP="00764139">
            <w:r>
              <w:t>с. Лукашкин Яр, ул. Центральная</w:t>
            </w:r>
          </w:p>
        </w:tc>
        <w:tc>
          <w:tcPr>
            <w:tcW w:w="1418" w:type="dxa"/>
          </w:tcPr>
          <w:p w:rsidR="00BE4815" w:rsidRDefault="00BE4815" w:rsidP="00764139">
            <w:r>
              <w:t>70:01:0000002:354</w:t>
            </w:r>
          </w:p>
        </w:tc>
        <w:tc>
          <w:tcPr>
            <w:tcW w:w="1559" w:type="dxa"/>
          </w:tcPr>
          <w:p w:rsidR="00BE4815" w:rsidRDefault="00BE4815" w:rsidP="00764139">
            <w:r>
              <w:t xml:space="preserve">123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1" w:type="dxa"/>
          </w:tcPr>
          <w:p w:rsidR="00BE4815" w:rsidRDefault="00BE4815" w:rsidP="00764139">
            <w:r>
              <w:t>725,70</w:t>
            </w:r>
          </w:p>
        </w:tc>
        <w:tc>
          <w:tcPr>
            <w:tcW w:w="1080" w:type="dxa"/>
          </w:tcPr>
          <w:p w:rsidR="00BE4815" w:rsidRDefault="00BE4815" w:rsidP="00764139">
            <w:r>
              <w:t>725,70</w:t>
            </w:r>
          </w:p>
        </w:tc>
        <w:tc>
          <w:tcPr>
            <w:tcW w:w="1598" w:type="dxa"/>
          </w:tcPr>
          <w:p w:rsidR="00BE4815" w:rsidRDefault="00BE4815" w:rsidP="00764139">
            <w:r>
              <w:t>725,70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22.01.2015</w:t>
            </w:r>
          </w:p>
        </w:tc>
        <w:tc>
          <w:tcPr>
            <w:tcW w:w="1800" w:type="dxa"/>
          </w:tcPr>
          <w:p w:rsidR="00BE4815" w:rsidRDefault="00BE4815" w:rsidP="00764139"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№2 от 22.01.2015г Свидетельство 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675626</w:t>
            </w:r>
          </w:p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BE4815" w:rsidRPr="002C6370" w:rsidRDefault="002C6370" w:rsidP="00764139">
            <w:pPr>
              <w:rPr>
                <w:bCs/>
                <w:color w:val="00B0F0"/>
                <w:lang w:eastAsia="en-US"/>
              </w:rPr>
            </w:pPr>
            <w:r w:rsidRPr="002C6370">
              <w:rPr>
                <w:bCs/>
                <w:color w:val="00B0F0"/>
                <w:lang w:eastAsia="en-US"/>
              </w:rPr>
              <w:t>Аренда МУП «Комсервис»</w:t>
            </w: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от 01.12.2022 №1</w:t>
            </w: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5B4533" w:rsidRDefault="00BE4815" w:rsidP="00764139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5B4533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1-4-ЛП-ЗУ-0009</w:t>
            </w:r>
          </w:p>
        </w:tc>
        <w:tc>
          <w:tcPr>
            <w:tcW w:w="1800" w:type="dxa"/>
          </w:tcPr>
          <w:p w:rsidR="00BE4815" w:rsidRDefault="00BE4815" w:rsidP="00764139">
            <w:r>
              <w:t>Земельный участок , для общего пользования (уличная сеть)</w:t>
            </w:r>
          </w:p>
        </w:tc>
        <w:tc>
          <w:tcPr>
            <w:tcW w:w="1462" w:type="dxa"/>
          </w:tcPr>
          <w:p w:rsidR="00BE4815" w:rsidRDefault="00BE4815" w:rsidP="00764139">
            <w:r>
              <w:t>С.Лукашкин Яр земельный участок расположен в центрально</w:t>
            </w:r>
            <w:r>
              <w:lastRenderedPageBreak/>
              <w:t>й части кадастрового квартала 70:01:0000002</w:t>
            </w:r>
          </w:p>
        </w:tc>
        <w:tc>
          <w:tcPr>
            <w:tcW w:w="1418" w:type="dxa"/>
          </w:tcPr>
          <w:p w:rsidR="00BE4815" w:rsidRDefault="00BE4815" w:rsidP="00764139">
            <w:r>
              <w:lastRenderedPageBreak/>
              <w:t>70:01:0000002:352</w:t>
            </w:r>
          </w:p>
        </w:tc>
        <w:tc>
          <w:tcPr>
            <w:tcW w:w="1559" w:type="dxa"/>
          </w:tcPr>
          <w:p w:rsidR="00BE4815" w:rsidRDefault="00BE4815" w:rsidP="00764139">
            <w:r>
              <w:t xml:space="preserve">94475+/-108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1" w:type="dxa"/>
          </w:tcPr>
          <w:p w:rsidR="00BE4815" w:rsidRDefault="00BE4815" w:rsidP="00764139">
            <w:r>
              <w:t>1,00</w:t>
            </w:r>
          </w:p>
        </w:tc>
        <w:tc>
          <w:tcPr>
            <w:tcW w:w="1080" w:type="dxa"/>
          </w:tcPr>
          <w:p w:rsidR="00BE4815" w:rsidRDefault="00BE4815" w:rsidP="00764139">
            <w:r>
              <w:t>1,00</w:t>
            </w:r>
          </w:p>
        </w:tc>
        <w:tc>
          <w:tcPr>
            <w:tcW w:w="1598" w:type="dxa"/>
          </w:tcPr>
          <w:p w:rsidR="00BE4815" w:rsidRDefault="00BE4815" w:rsidP="00764139">
            <w:r>
              <w:t>1,00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19.02.2015г</w:t>
            </w:r>
          </w:p>
        </w:tc>
        <w:tc>
          <w:tcPr>
            <w:tcW w:w="1800" w:type="dxa"/>
          </w:tcPr>
          <w:p w:rsidR="00BE4815" w:rsidRDefault="00BE4815" w:rsidP="00764139"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№28 от </w:t>
            </w:r>
            <w:r>
              <w:rPr>
                <w:bCs/>
                <w:lang w:eastAsia="en-US"/>
              </w:rPr>
              <w:lastRenderedPageBreak/>
              <w:t xml:space="preserve">04.03.2015г Свидетельство 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675262</w:t>
            </w:r>
          </w:p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МК</w:t>
            </w: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lastRenderedPageBreak/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1-4-ЛП-ЗУ-0010</w:t>
            </w:r>
          </w:p>
        </w:tc>
        <w:tc>
          <w:tcPr>
            <w:tcW w:w="1800" w:type="dxa"/>
          </w:tcPr>
          <w:p w:rsidR="00BE4815" w:rsidRPr="004F774E" w:rsidRDefault="00BE4815" w:rsidP="00764139">
            <w:r>
              <w:t>Земельный участок</w:t>
            </w:r>
            <w:r w:rsidRPr="004F774E">
              <w:t xml:space="preserve"> для</w:t>
            </w:r>
            <w:r>
              <w:t xml:space="preserve"> </w:t>
            </w:r>
            <w:r w:rsidRPr="00F91866">
              <w:t xml:space="preserve">размещения </w:t>
            </w:r>
            <w:r>
              <w:t>воздушных линий электропередачи</w:t>
            </w:r>
            <w:r w:rsidRPr="004F774E">
              <w:t xml:space="preserve"> </w:t>
            </w:r>
          </w:p>
        </w:tc>
        <w:tc>
          <w:tcPr>
            <w:tcW w:w="1462" w:type="dxa"/>
          </w:tcPr>
          <w:p w:rsidR="00BE4815" w:rsidRDefault="00BE4815" w:rsidP="00764139">
            <w:r>
              <w:t>С.Лукашкин Яр земельный участок расположен в центральной части кадастрового квартала 70:01:0000002</w:t>
            </w:r>
          </w:p>
        </w:tc>
        <w:tc>
          <w:tcPr>
            <w:tcW w:w="1418" w:type="dxa"/>
          </w:tcPr>
          <w:p w:rsidR="00BE4815" w:rsidRDefault="00BE4815" w:rsidP="00764139">
            <w:r>
              <w:t>70:01:0000002:353</w:t>
            </w:r>
          </w:p>
        </w:tc>
        <w:tc>
          <w:tcPr>
            <w:tcW w:w="1559" w:type="dxa"/>
          </w:tcPr>
          <w:p w:rsidR="00BE4815" w:rsidRDefault="00BE4815" w:rsidP="00764139">
            <w:r>
              <w:t>1106+/-12 кв. м.</w:t>
            </w:r>
          </w:p>
        </w:tc>
        <w:tc>
          <w:tcPr>
            <w:tcW w:w="1121" w:type="dxa"/>
          </w:tcPr>
          <w:p w:rsidR="00BE4815" w:rsidRDefault="00BE4815" w:rsidP="00764139">
            <w:r>
              <w:t xml:space="preserve">6525,40 </w:t>
            </w:r>
          </w:p>
        </w:tc>
        <w:tc>
          <w:tcPr>
            <w:tcW w:w="1080" w:type="dxa"/>
          </w:tcPr>
          <w:p w:rsidR="00BE4815" w:rsidRDefault="00BE4815" w:rsidP="00764139">
            <w:r>
              <w:t xml:space="preserve">6525,40 </w:t>
            </w:r>
          </w:p>
        </w:tc>
        <w:tc>
          <w:tcPr>
            <w:tcW w:w="1598" w:type="dxa"/>
          </w:tcPr>
          <w:p w:rsidR="00BE4815" w:rsidRDefault="00BE4815" w:rsidP="00764139">
            <w:r>
              <w:t>6525,40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26.02.2015г</w:t>
            </w:r>
          </w:p>
        </w:tc>
        <w:tc>
          <w:tcPr>
            <w:tcW w:w="1800" w:type="dxa"/>
          </w:tcPr>
          <w:p w:rsidR="00BE4815" w:rsidRDefault="00BE4815" w:rsidP="00764139"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№27 от 04.03.2015г Свидетельство 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675284</w:t>
            </w:r>
          </w:p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BE4815" w:rsidRDefault="002C6370" w:rsidP="00764139">
            <w:pPr>
              <w:rPr>
                <w:bCs/>
                <w:lang w:eastAsia="en-US"/>
              </w:rPr>
            </w:pPr>
            <w:r w:rsidRPr="002C6370">
              <w:rPr>
                <w:bCs/>
                <w:color w:val="00B0F0"/>
                <w:lang w:eastAsia="en-US"/>
              </w:rPr>
              <w:t>Аренда МУП «Комсервис»</w:t>
            </w: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от 01.12.2022 №1</w:t>
            </w: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5B7313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5B7313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1-4-ЛП-ЗУ-001</w:t>
            </w:r>
            <w:r>
              <w:rPr>
                <w:bCs/>
                <w:lang w:eastAsia="en-US"/>
              </w:rPr>
              <w:t>1</w:t>
            </w:r>
          </w:p>
        </w:tc>
        <w:tc>
          <w:tcPr>
            <w:tcW w:w="1800" w:type="dxa"/>
          </w:tcPr>
          <w:p w:rsidR="00BE4815" w:rsidRDefault="00BE4815" w:rsidP="00764139">
            <w:r>
              <w:t xml:space="preserve">Земельный участок для ведения личного подсобного хозяйства </w:t>
            </w:r>
          </w:p>
        </w:tc>
        <w:tc>
          <w:tcPr>
            <w:tcW w:w="1462" w:type="dxa"/>
          </w:tcPr>
          <w:p w:rsidR="00BE4815" w:rsidRDefault="00BE4815" w:rsidP="00764139">
            <w:r>
              <w:t>С.Лукашкин Яр земельный участок, Береговая 5</w:t>
            </w:r>
          </w:p>
        </w:tc>
        <w:tc>
          <w:tcPr>
            <w:tcW w:w="1418" w:type="dxa"/>
          </w:tcPr>
          <w:p w:rsidR="00BE4815" w:rsidRDefault="00BE4815" w:rsidP="00764139">
            <w:r>
              <w:t>70:01:0000002:3</w:t>
            </w:r>
          </w:p>
        </w:tc>
        <w:tc>
          <w:tcPr>
            <w:tcW w:w="1559" w:type="dxa"/>
          </w:tcPr>
          <w:p w:rsidR="00BE4815" w:rsidRDefault="00BE4815" w:rsidP="00764139">
            <w:r>
              <w:t>2361,00кв.м</w:t>
            </w:r>
          </w:p>
        </w:tc>
        <w:tc>
          <w:tcPr>
            <w:tcW w:w="1121" w:type="dxa"/>
          </w:tcPr>
          <w:p w:rsidR="00BE4815" w:rsidRDefault="00BE4815" w:rsidP="00764139">
            <w:r>
              <w:t>73545,15</w:t>
            </w:r>
          </w:p>
        </w:tc>
        <w:tc>
          <w:tcPr>
            <w:tcW w:w="1080" w:type="dxa"/>
          </w:tcPr>
          <w:p w:rsidR="00BE4815" w:rsidRDefault="00BE4815" w:rsidP="00764139">
            <w:r>
              <w:t>73545,15</w:t>
            </w:r>
          </w:p>
        </w:tc>
        <w:tc>
          <w:tcPr>
            <w:tcW w:w="1598" w:type="dxa"/>
          </w:tcPr>
          <w:p w:rsidR="00BE4815" w:rsidRDefault="00BE4815" w:rsidP="00764139">
            <w:r>
              <w:t>73545,15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09.02.2016г</w:t>
            </w:r>
          </w:p>
        </w:tc>
        <w:tc>
          <w:tcPr>
            <w:tcW w:w="1800" w:type="dxa"/>
          </w:tcPr>
          <w:p w:rsidR="00BE4815" w:rsidRDefault="00BE4815" w:rsidP="00764139"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№12 от 10.02.2016г Свидетельство о гос.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70-70/004-70/004/012/2015-1586/2</w:t>
            </w:r>
          </w:p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0A5EF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1-4-ЗУ-</w:t>
            </w:r>
            <w:r>
              <w:rPr>
                <w:bCs/>
                <w:lang w:eastAsia="en-US"/>
              </w:rPr>
              <w:lastRenderedPageBreak/>
              <w:t>0012</w:t>
            </w:r>
          </w:p>
        </w:tc>
        <w:tc>
          <w:tcPr>
            <w:tcW w:w="1800" w:type="dxa"/>
          </w:tcPr>
          <w:p w:rsidR="00BE4815" w:rsidRDefault="00BE4815" w:rsidP="00764139">
            <w:r>
              <w:lastRenderedPageBreak/>
              <w:t xml:space="preserve">Земельный участок для </w:t>
            </w:r>
            <w:r>
              <w:lastRenderedPageBreak/>
              <w:t>размещения кладбища</w:t>
            </w:r>
          </w:p>
        </w:tc>
        <w:tc>
          <w:tcPr>
            <w:tcW w:w="1462" w:type="dxa"/>
          </w:tcPr>
          <w:p w:rsidR="00BE4815" w:rsidRDefault="00BE4815" w:rsidP="00764139">
            <w:r>
              <w:lastRenderedPageBreak/>
              <w:t xml:space="preserve">С.Лукашкин Яр </w:t>
            </w:r>
            <w:r>
              <w:lastRenderedPageBreak/>
              <w:t>земельный участок, Восточная 1</w:t>
            </w:r>
          </w:p>
        </w:tc>
        <w:tc>
          <w:tcPr>
            <w:tcW w:w="1418" w:type="dxa"/>
          </w:tcPr>
          <w:p w:rsidR="00BE4815" w:rsidRDefault="00BE4815" w:rsidP="00764139">
            <w:r>
              <w:lastRenderedPageBreak/>
              <w:t>70:01:0000002:364</w:t>
            </w:r>
          </w:p>
        </w:tc>
        <w:tc>
          <w:tcPr>
            <w:tcW w:w="1559" w:type="dxa"/>
          </w:tcPr>
          <w:p w:rsidR="00BE4815" w:rsidRDefault="00BE4815" w:rsidP="00764139">
            <w:r>
              <w:t xml:space="preserve">7433+/- 30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1" w:type="dxa"/>
          </w:tcPr>
          <w:p w:rsidR="00BE4815" w:rsidRDefault="00BE4815" w:rsidP="00764139">
            <w:r>
              <w:t>107332,52</w:t>
            </w:r>
          </w:p>
        </w:tc>
        <w:tc>
          <w:tcPr>
            <w:tcW w:w="1080" w:type="dxa"/>
          </w:tcPr>
          <w:p w:rsidR="00BE4815" w:rsidRDefault="00BE4815" w:rsidP="00764139">
            <w:r>
              <w:t>107332,52</w:t>
            </w:r>
          </w:p>
        </w:tc>
        <w:tc>
          <w:tcPr>
            <w:tcW w:w="1598" w:type="dxa"/>
          </w:tcPr>
          <w:p w:rsidR="00BE4815" w:rsidRDefault="00BE4815" w:rsidP="00764139">
            <w:r>
              <w:t>107332,52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05.04.2018г.</w:t>
            </w:r>
          </w:p>
        </w:tc>
        <w:tc>
          <w:tcPr>
            <w:tcW w:w="18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Свидетельство о гос. </w:t>
            </w:r>
            <w:r>
              <w:rPr>
                <w:bCs/>
                <w:lang w:eastAsia="en-US"/>
              </w:rPr>
              <w:lastRenderedPageBreak/>
              <w:t>Регистрации  № 70:01:0000002:364-70/004/2018-1</w:t>
            </w:r>
          </w:p>
        </w:tc>
        <w:tc>
          <w:tcPr>
            <w:tcW w:w="9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МК</w:t>
            </w:r>
          </w:p>
        </w:tc>
        <w:tc>
          <w:tcPr>
            <w:tcW w:w="853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1-4-ЗУ-0013</w:t>
            </w:r>
          </w:p>
        </w:tc>
        <w:tc>
          <w:tcPr>
            <w:tcW w:w="1800" w:type="dxa"/>
          </w:tcPr>
          <w:p w:rsidR="00BE4815" w:rsidRDefault="00BE4815" w:rsidP="00764139">
            <w:r>
              <w:t>Земельный участок для предоставления услуг связи</w:t>
            </w:r>
          </w:p>
        </w:tc>
        <w:tc>
          <w:tcPr>
            <w:tcW w:w="1462" w:type="dxa"/>
          </w:tcPr>
          <w:p w:rsidR="00BE4815" w:rsidRDefault="00BE4815" w:rsidP="00764139">
            <w:r>
              <w:t>С.Лукашкин Яр земельный участок, Новая 1а</w:t>
            </w:r>
          </w:p>
        </w:tc>
        <w:tc>
          <w:tcPr>
            <w:tcW w:w="1418" w:type="dxa"/>
          </w:tcPr>
          <w:p w:rsidR="00BE4815" w:rsidRDefault="00BE4815" w:rsidP="00764139">
            <w:r>
              <w:t>70:01:0000002:363</w:t>
            </w:r>
          </w:p>
        </w:tc>
        <w:tc>
          <w:tcPr>
            <w:tcW w:w="1559" w:type="dxa"/>
          </w:tcPr>
          <w:p w:rsidR="00BE4815" w:rsidRDefault="00BE4815" w:rsidP="00764139">
            <w:r>
              <w:t xml:space="preserve">581+/- 8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1" w:type="dxa"/>
          </w:tcPr>
          <w:p w:rsidR="00BE4815" w:rsidRDefault="00BE4815" w:rsidP="00764139">
            <w:r>
              <w:t>3427,90</w:t>
            </w:r>
          </w:p>
        </w:tc>
        <w:tc>
          <w:tcPr>
            <w:tcW w:w="1080" w:type="dxa"/>
          </w:tcPr>
          <w:p w:rsidR="00BE4815" w:rsidRDefault="00BE4815" w:rsidP="00764139">
            <w:r>
              <w:t>3427,90</w:t>
            </w:r>
          </w:p>
        </w:tc>
        <w:tc>
          <w:tcPr>
            <w:tcW w:w="1598" w:type="dxa"/>
          </w:tcPr>
          <w:p w:rsidR="00BE4815" w:rsidRDefault="00BE4815" w:rsidP="00764139">
            <w:r>
              <w:t>3427,90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05.04.2018г.</w:t>
            </w:r>
          </w:p>
        </w:tc>
        <w:tc>
          <w:tcPr>
            <w:tcW w:w="18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Свидетельство о гос. Регистрации  № 70:01:0000002:363-70/004/2018-1</w:t>
            </w:r>
          </w:p>
        </w:tc>
        <w:tc>
          <w:tcPr>
            <w:tcW w:w="9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7641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1-4-ЗУ-0014</w:t>
            </w:r>
          </w:p>
        </w:tc>
        <w:tc>
          <w:tcPr>
            <w:tcW w:w="1800" w:type="dxa"/>
          </w:tcPr>
          <w:p w:rsidR="00BE4815" w:rsidRDefault="00BE4815" w:rsidP="00764139">
            <w:r>
              <w:t>Земельный участок для размещения причала</w:t>
            </w:r>
          </w:p>
        </w:tc>
        <w:tc>
          <w:tcPr>
            <w:tcW w:w="1462" w:type="dxa"/>
          </w:tcPr>
          <w:p w:rsidR="00BE4815" w:rsidRDefault="00BE4815" w:rsidP="00764139">
            <w:r>
              <w:t>С. Лукашкин Яр</w:t>
            </w:r>
          </w:p>
        </w:tc>
        <w:tc>
          <w:tcPr>
            <w:tcW w:w="1418" w:type="dxa"/>
          </w:tcPr>
          <w:p w:rsidR="00BE4815" w:rsidRDefault="00BE4815" w:rsidP="00764139">
            <w:r>
              <w:t>70:01:0000012:6149</w:t>
            </w:r>
          </w:p>
        </w:tc>
        <w:tc>
          <w:tcPr>
            <w:tcW w:w="1559" w:type="dxa"/>
          </w:tcPr>
          <w:p w:rsidR="00BE4815" w:rsidRDefault="00BE4815" w:rsidP="00764139">
            <w:r>
              <w:t>783+/-245</w:t>
            </w:r>
          </w:p>
        </w:tc>
        <w:tc>
          <w:tcPr>
            <w:tcW w:w="1121" w:type="dxa"/>
          </w:tcPr>
          <w:p w:rsidR="00BE4815" w:rsidRDefault="00BE4815" w:rsidP="00764139">
            <w:r>
              <w:t>142271,10</w:t>
            </w:r>
          </w:p>
        </w:tc>
        <w:tc>
          <w:tcPr>
            <w:tcW w:w="1080" w:type="dxa"/>
          </w:tcPr>
          <w:p w:rsidR="00BE4815" w:rsidRDefault="00BE4815" w:rsidP="00764139">
            <w:r>
              <w:t>142271,10</w:t>
            </w:r>
          </w:p>
        </w:tc>
        <w:tc>
          <w:tcPr>
            <w:tcW w:w="1598" w:type="dxa"/>
          </w:tcPr>
          <w:p w:rsidR="00BE4815" w:rsidRDefault="00BE4815" w:rsidP="00764139">
            <w:r>
              <w:t>142271,10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07.07.2020</w:t>
            </w:r>
          </w:p>
        </w:tc>
        <w:tc>
          <w:tcPr>
            <w:tcW w:w="18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Свидетельство о гос. Регистрации  № 70:01:0000012:6149-70/064/2020-1</w:t>
            </w:r>
          </w:p>
        </w:tc>
        <w:tc>
          <w:tcPr>
            <w:tcW w:w="9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</w:t>
            </w:r>
          </w:p>
        </w:tc>
        <w:tc>
          <w:tcPr>
            <w:tcW w:w="853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764139"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r>
              <w:t>итого</w:t>
            </w:r>
          </w:p>
        </w:tc>
        <w:tc>
          <w:tcPr>
            <w:tcW w:w="1121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1751034,26</w:t>
            </w:r>
          </w:p>
        </w:tc>
        <w:tc>
          <w:tcPr>
            <w:tcW w:w="1080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  <w:r>
              <w:t>1751034,26</w:t>
            </w:r>
          </w:p>
        </w:tc>
        <w:tc>
          <w:tcPr>
            <w:tcW w:w="1598" w:type="dxa"/>
          </w:tcPr>
          <w:p w:rsidR="00BE4815" w:rsidRDefault="00BE4815" w:rsidP="00764139">
            <w:r>
              <w:t>1751034,26</w:t>
            </w:r>
          </w:p>
        </w:tc>
        <w:tc>
          <w:tcPr>
            <w:tcW w:w="126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8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853" w:type="dxa"/>
          </w:tcPr>
          <w:p w:rsidR="00BE4815" w:rsidRPr="00092D29" w:rsidRDefault="00BE4815" w:rsidP="00764139">
            <w:pPr>
              <w:rPr>
                <w:bCs/>
                <w:lang w:eastAsia="en-US"/>
              </w:rPr>
            </w:pPr>
          </w:p>
        </w:tc>
      </w:tr>
    </w:tbl>
    <w:p w:rsidR="00BE4815" w:rsidRDefault="00BE4815" w:rsidP="00BE4815"/>
    <w:p w:rsidR="00BE4815" w:rsidRDefault="00BE4815" w:rsidP="00BE4815">
      <w:r>
        <w:t>М/К 1 608 763,16 руб.</w:t>
      </w:r>
    </w:p>
    <w:p w:rsidR="00BE4815" w:rsidRDefault="00BE4815" w:rsidP="00BE4815">
      <w:r>
        <w:t>О/У 142 271, 10</w:t>
      </w:r>
    </w:p>
    <w:p w:rsidR="00BE4815" w:rsidRDefault="00BE4815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C6370" w:rsidRDefault="002C6370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C6370" w:rsidRDefault="002C6370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C6370" w:rsidRDefault="002C6370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C6370" w:rsidRDefault="002C6370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C6370" w:rsidRDefault="002C6370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C6370" w:rsidRDefault="002C6370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C6370" w:rsidRDefault="002C6370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C6370" w:rsidRDefault="002C6370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C6370" w:rsidRDefault="002C6370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E4815" w:rsidRDefault="00BE4815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676F" w:rsidRPr="00DE09EC" w:rsidRDefault="00BE4815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4A676F" w:rsidRPr="00DE09EC">
        <w:rPr>
          <w:rFonts w:ascii="Times New Roman" w:hAnsi="Times New Roman" w:cs="Times New Roman"/>
          <w:sz w:val="20"/>
          <w:szCs w:val="20"/>
        </w:rPr>
        <w:t>рило</w:t>
      </w:r>
      <w:r w:rsidR="004A676F">
        <w:rPr>
          <w:rFonts w:ascii="Times New Roman" w:hAnsi="Times New Roman" w:cs="Times New Roman"/>
          <w:sz w:val="20"/>
          <w:szCs w:val="20"/>
        </w:rPr>
        <w:t>жение № 9</w:t>
      </w:r>
      <w:r w:rsidR="004A676F"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Лукашкин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line="276" w:lineRule="auto"/>
        <w:jc w:val="right"/>
        <w:rPr>
          <w:lang w:eastAsia="en-US"/>
        </w:rPr>
      </w:pP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</w:t>
      </w:r>
      <w:r w:rsidRPr="00A1015D">
        <w:rPr>
          <w:sz w:val="28"/>
          <w:szCs w:val="28"/>
          <w:lang w:eastAsia="en-US"/>
        </w:rPr>
        <w:t>. 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1. </w:t>
      </w:r>
      <w:r w:rsidRPr="00A1015D">
        <w:rPr>
          <w:sz w:val="28"/>
          <w:szCs w:val="28"/>
          <w:lang w:eastAsia="en-US"/>
        </w:rPr>
        <w:t>Транспортные средства</w:t>
      </w:r>
    </w:p>
    <w:p w:rsidR="004A676F" w:rsidRPr="007F66BC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</w:t>
      </w:r>
      <w:r w:rsidR="00BE4815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>_г.</w:t>
      </w:r>
    </w:p>
    <w:p w:rsidR="00BE4815" w:rsidRPr="00A1015D" w:rsidRDefault="00BE4815" w:rsidP="00BE4815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607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201"/>
        <w:gridCol w:w="1499"/>
        <w:gridCol w:w="1080"/>
        <w:gridCol w:w="1260"/>
        <w:gridCol w:w="1154"/>
        <w:gridCol w:w="720"/>
        <w:gridCol w:w="1524"/>
        <w:gridCol w:w="1359"/>
        <w:gridCol w:w="2382"/>
        <w:gridCol w:w="1980"/>
        <w:gridCol w:w="1450"/>
      </w:tblGrid>
      <w:tr w:rsidR="00BE4815" w:rsidRPr="00A1015D" w:rsidTr="00764139">
        <w:trPr>
          <w:trHeight w:val="113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99" w:type="dxa"/>
            <w:vMerge w:val="restart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4214" w:type="dxa"/>
            <w:gridSpan w:val="4"/>
            <w:tcBorders>
              <w:bottom w:val="single" w:sz="4" w:space="0" w:color="auto"/>
            </w:tcBorders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Характеристика</w:t>
            </w:r>
          </w:p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524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359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 Сведения о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382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98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5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</w:t>
            </w:r>
            <w:r>
              <w:rPr>
                <w:sz w:val="16"/>
                <w:szCs w:val="16"/>
                <w:lang w:eastAsia="en-US"/>
              </w:rPr>
              <w:t xml:space="preserve">ых в отношении муниципального </w:t>
            </w:r>
            <w:r w:rsidRPr="00CB45B6">
              <w:rPr>
                <w:sz w:val="16"/>
                <w:szCs w:val="16"/>
                <w:lang w:eastAsia="en-US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E4815" w:rsidRPr="00A1015D" w:rsidTr="00764139">
        <w:trPr>
          <w:cantSplit/>
          <w:trHeight w:val="1133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vMerge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4815" w:rsidRPr="00CB45B6" w:rsidRDefault="00BE4815" w:rsidP="0076413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государственной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4815" w:rsidRPr="00CB45B6" w:rsidRDefault="00BE4815" w:rsidP="0076413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двигателя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4815" w:rsidRPr="00CB45B6" w:rsidRDefault="00BE4815" w:rsidP="0076413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шасси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E4815" w:rsidRPr="00CB45B6" w:rsidRDefault="00BE4815" w:rsidP="0076413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524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9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BE4815" w:rsidRPr="00CB45B6" w:rsidRDefault="00BE4815" w:rsidP="007641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E4815" w:rsidRPr="00A1015D" w:rsidTr="00764139">
        <w:trPr>
          <w:trHeight w:val="2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9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24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9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82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0" w:type="dxa"/>
          </w:tcPr>
          <w:p w:rsidR="00BE4815" w:rsidRPr="00CB45B6" w:rsidRDefault="00BE4815" w:rsidP="007641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E4815" w:rsidRPr="007F66BC" w:rsidTr="00764139">
        <w:trPr>
          <w:trHeight w:val="5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4C2992" w:rsidRDefault="00BE4815" w:rsidP="00764139">
            <w:pPr>
              <w:rPr>
                <w:bCs/>
                <w:lang w:eastAsia="en-US"/>
              </w:rPr>
            </w:pPr>
            <w:r w:rsidRPr="004C2992">
              <w:rPr>
                <w:bCs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4C2992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2-1-ЛП-ТР-0001</w:t>
            </w:r>
          </w:p>
        </w:tc>
        <w:tc>
          <w:tcPr>
            <w:tcW w:w="1499" w:type="dxa"/>
          </w:tcPr>
          <w:p w:rsidR="00BE4815" w:rsidRPr="004C2992" w:rsidRDefault="00BE4815" w:rsidP="00764139">
            <w:pPr>
              <w:rPr>
                <w:bCs/>
                <w:szCs w:val="28"/>
                <w:lang w:eastAsia="en-US"/>
              </w:rPr>
            </w:pPr>
            <w:r w:rsidRPr="004C2992">
              <w:rPr>
                <w:bCs/>
                <w:lang w:eastAsia="en-US"/>
              </w:rPr>
              <w:t>Автомобиль</w:t>
            </w:r>
            <w:r>
              <w:rPr>
                <w:bCs/>
                <w:lang w:eastAsia="en-US"/>
              </w:rPr>
              <w:t xml:space="preserve"> </w:t>
            </w:r>
            <w:r w:rsidRPr="004C2992">
              <w:rPr>
                <w:bCs/>
                <w:lang w:eastAsia="en-US"/>
              </w:rPr>
              <w:t>УАЗ-220692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4C2992" w:rsidRDefault="00BE4815" w:rsidP="00764139">
            <w:pPr>
              <w:rPr>
                <w:bCs/>
                <w:szCs w:val="28"/>
                <w:lang w:eastAsia="en-US"/>
              </w:rPr>
            </w:pPr>
            <w:r w:rsidRPr="004C2992">
              <w:rPr>
                <w:bCs/>
                <w:lang w:eastAsia="en-US"/>
              </w:rPr>
              <w:t>М287 УО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4C2992" w:rsidRDefault="00BE4815" w:rsidP="00764139">
            <w:pPr>
              <w:rPr>
                <w:bCs/>
                <w:szCs w:val="28"/>
                <w:lang w:eastAsia="en-US"/>
              </w:rPr>
            </w:pPr>
            <w:r w:rsidRPr="004C2992">
              <w:rPr>
                <w:bCs/>
                <w:lang w:eastAsia="en-US"/>
              </w:rPr>
              <w:t>ЗМЗ-410400  30060745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4C2992" w:rsidRDefault="00BE4815" w:rsidP="00764139">
            <w:pPr>
              <w:rPr>
                <w:bCs/>
                <w:szCs w:val="28"/>
                <w:lang w:eastAsia="en-US"/>
              </w:rPr>
            </w:pPr>
            <w:r w:rsidRPr="004C2992">
              <w:rPr>
                <w:bCs/>
                <w:lang w:eastAsia="en-US"/>
              </w:rPr>
              <w:t>37410030492314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Pr="004C2992" w:rsidRDefault="00BE4815" w:rsidP="00764139">
            <w:pPr>
              <w:rPr>
                <w:bCs/>
                <w:szCs w:val="28"/>
                <w:lang w:eastAsia="en-US"/>
              </w:rPr>
            </w:pPr>
            <w:r w:rsidRPr="004C2992">
              <w:rPr>
                <w:bCs/>
                <w:lang w:eastAsia="en-US"/>
              </w:rPr>
              <w:t>200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1524" w:type="dxa"/>
          </w:tcPr>
          <w:p w:rsidR="00BE4815" w:rsidRPr="004C2992" w:rsidRDefault="00BE4815" w:rsidP="00764139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214417,50</w:t>
            </w:r>
          </w:p>
        </w:tc>
        <w:tc>
          <w:tcPr>
            <w:tcW w:w="1359" w:type="dxa"/>
          </w:tcPr>
          <w:p w:rsidR="00BE4815" w:rsidRPr="004C2992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BE4815" w:rsidRPr="004C2992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 xml:space="preserve">-в Алекс. Р-на №525 от29.09.2005г (Передаточный акт </w:t>
            </w:r>
            <w:r>
              <w:rPr>
                <w:bCs/>
                <w:lang w:eastAsia="en-US"/>
              </w:rPr>
              <w:lastRenderedPageBreak/>
              <w:t>от 10.02.2006г)</w:t>
            </w:r>
          </w:p>
        </w:tc>
        <w:tc>
          <w:tcPr>
            <w:tcW w:w="1980" w:type="dxa"/>
          </w:tcPr>
          <w:p w:rsidR="00BE4815" w:rsidRPr="004C2992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МК</w:t>
            </w:r>
          </w:p>
        </w:tc>
        <w:tc>
          <w:tcPr>
            <w:tcW w:w="1450" w:type="dxa"/>
          </w:tcPr>
          <w:p w:rsidR="00BE4815" w:rsidRPr="004C2992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BE4815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2-1-ЛП-ТР-0002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ПрицепПСЕ-12.5, зав. № 027657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ТВ 8244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1991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22742,00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от29.09.2005г. (акт приема – пер №7 от 10.02.2006г)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2-1-ЛП-ТР-0003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ЭкскаваторЭО-2621А ,</w:t>
            </w:r>
          </w:p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зав. № 733243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ТВ 3718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1Г0576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Мост 128825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1991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75629,00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от29.09.2005г. (акт приема – пер №6 от 10.02.2006г)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2-1-ЛП-ТР-0004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Трактор МТЗ-82, зав. № 293739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ТВ 3397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618503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1990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szCs w:val="28"/>
                <w:lang w:eastAsia="en-US"/>
              </w:rPr>
            </w:pPr>
            <w:r w:rsidRPr="00BE4815">
              <w:rPr>
                <w:bCs/>
                <w:lang w:eastAsia="en-US"/>
              </w:rPr>
              <w:t>45628,59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от29.09.2005г. (акт приема – пер №1 от 10.02.2006г)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2-1-ЛП-ТР-0005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Бульдозер ДЗ-110, зав. № 1054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ТВ 3398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252735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Коробка 9340, мост 88-4-858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1988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242078,00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от29.09.2005г. (акт приема – пер №2 от 10.02.2006г)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2-1-ЛП-ТР-0006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Прицеп 1 ПТС-9, зав. № 486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ТВ 8247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1985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36713,00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от29.09.2005г. (акт приема – пер №8 от 10.02.2006г)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</w:t>
            </w:r>
            <w:r w:rsidRPr="00BE4815">
              <w:rPr>
                <w:bCs/>
                <w:lang w:eastAsia="en-US"/>
              </w:rPr>
              <w:lastRenderedPageBreak/>
              <w:t>ТР-0007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 xml:space="preserve">Прицеп </w:t>
            </w:r>
            <w:r w:rsidRPr="00BE4815">
              <w:rPr>
                <w:bCs/>
                <w:lang w:eastAsia="en-US"/>
              </w:rPr>
              <w:lastRenderedPageBreak/>
              <w:t>ПТС-9, зав. № 129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 xml:space="preserve">ТВ 8248 </w:t>
            </w:r>
            <w:r w:rsidRPr="00BE4815">
              <w:rPr>
                <w:bCs/>
                <w:lang w:eastAsia="en-US"/>
              </w:rPr>
              <w:lastRenderedPageBreak/>
              <w:t>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1986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63170,40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</w:t>
            </w:r>
            <w:r w:rsidRPr="00BE4815">
              <w:rPr>
                <w:bCs/>
                <w:lang w:eastAsia="en-US"/>
              </w:rPr>
              <w:lastRenderedPageBreak/>
              <w:t xml:space="preserve">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от29.09.2005г. (акт приема – пер №9 от 10.02.2006г)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lastRenderedPageBreak/>
              <w:t>ХВ /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lastRenderedPageBreak/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 xml:space="preserve">Договор </w:t>
            </w:r>
            <w:r w:rsidRPr="00BE4815">
              <w:rPr>
                <w:bCs/>
                <w:lang w:eastAsia="en-US"/>
              </w:rPr>
              <w:lastRenderedPageBreak/>
              <w:t>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2-1-ЛП-ТР-0008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Лодка Крым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2004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37396,66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МК 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для пользования </w:t>
            </w:r>
            <w:proofErr w:type="spellStart"/>
            <w:r w:rsidRPr="00BE4815">
              <w:rPr>
                <w:bCs/>
                <w:lang w:eastAsia="en-US"/>
              </w:rPr>
              <w:t>хантов</w:t>
            </w:r>
            <w:proofErr w:type="spellEnd"/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2-1-ЛП-ТР-0009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АвтомобильУАЗ396254 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В 619  ХК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421ЗОН 60902671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37410070400911, кузов- 39620070202339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2006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268000,00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Думы 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Александр. Р-она №179 от 20.12.2006 (передаточный акт №3 от 22.12.2006)</w:t>
            </w:r>
          </w:p>
          <w:p w:rsidR="00BE4815" w:rsidRPr="00BE4815" w:rsidRDefault="00BE4815" w:rsidP="00764139">
            <w:pPr>
              <w:rPr>
                <w:bCs/>
                <w:color w:val="FF6600"/>
                <w:lang w:eastAsia="en-US"/>
              </w:rPr>
            </w:pP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ОУ/ Администрация Лукашкин – </w:t>
            </w:r>
            <w:proofErr w:type="spellStart"/>
            <w:r w:rsidRPr="00BE4815">
              <w:rPr>
                <w:bCs/>
                <w:lang w:eastAsia="en-US"/>
              </w:rPr>
              <w:t>Ярского</w:t>
            </w:r>
            <w:proofErr w:type="spellEnd"/>
            <w:r w:rsidRPr="00BE4815"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2-1-ЛП-ТР-0010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Мотор лодочный Вихрь 30, НИ 2800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2001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32445,00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Думы 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Александр. Р-она №245 от 20.06.2007 (передаточный акт №4 от 21.06.2007)</w:t>
            </w:r>
          </w:p>
          <w:p w:rsidR="00BE4815" w:rsidRPr="00BE4815" w:rsidRDefault="00BE4815" w:rsidP="00764139">
            <w:pPr>
              <w:rPr>
                <w:bCs/>
                <w:color w:val="FF660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МК 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для пользования </w:t>
            </w:r>
            <w:proofErr w:type="spellStart"/>
            <w:r w:rsidRPr="00BE4815">
              <w:rPr>
                <w:bCs/>
                <w:lang w:eastAsia="en-US"/>
              </w:rPr>
              <w:t>хантов</w:t>
            </w:r>
            <w:proofErr w:type="spellEnd"/>
            <w:r w:rsidRPr="00BE4815">
              <w:rPr>
                <w:bCs/>
                <w:lang w:eastAsia="en-US"/>
              </w:rPr>
              <w:t>.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2-1-ЛП-ТР-0011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Трактор ДТ – 75 зав. № 788673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ТВ 3399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577690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Мост 90382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1990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34479,12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color w:val="3366FF"/>
                <w:lang w:eastAsia="en-US"/>
              </w:rPr>
              <w:t xml:space="preserve">Списан </w:t>
            </w:r>
            <w:r w:rsidRPr="00BE4815">
              <w:rPr>
                <w:bCs/>
                <w:lang w:eastAsia="en-US"/>
              </w:rPr>
              <w:t xml:space="preserve">Распоряжения главы </w:t>
            </w:r>
            <w:proofErr w:type="spellStart"/>
            <w:r w:rsidRPr="00BE4815">
              <w:rPr>
                <w:bCs/>
                <w:lang w:eastAsia="en-US"/>
              </w:rPr>
              <w:t>посел</w:t>
            </w:r>
            <w:proofErr w:type="spellEnd"/>
            <w:r w:rsidRPr="00BE4815">
              <w:rPr>
                <w:bCs/>
                <w:lang w:eastAsia="en-US"/>
              </w:rPr>
              <w:t xml:space="preserve">. № 8-р от 25.03.2014г </w:t>
            </w:r>
          </w:p>
          <w:p w:rsidR="00BE4815" w:rsidRPr="00BE4815" w:rsidRDefault="00BE4815" w:rsidP="00764139">
            <w:pPr>
              <w:rPr>
                <w:bCs/>
                <w:color w:val="3366FF"/>
                <w:lang w:eastAsia="en-US"/>
              </w:rPr>
            </w:pPr>
            <w:r w:rsidRPr="00BE4815">
              <w:rPr>
                <w:bCs/>
                <w:lang w:eastAsia="en-US"/>
              </w:rPr>
              <w:t>(акт №1 от 25.03.2014)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2-1-ЛП-ТР-0012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Трактор ХТЗ 17221. </w:t>
            </w:r>
            <w:r w:rsidRPr="00BE4815">
              <w:rPr>
                <w:bCs/>
                <w:lang w:eastAsia="en-US"/>
              </w:rPr>
              <w:lastRenderedPageBreak/>
              <w:t>зав. № 2717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4315 ТУ70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80262176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Коробка передач </w:t>
            </w:r>
            <w:r w:rsidRPr="00BE4815">
              <w:rPr>
                <w:bCs/>
                <w:lang w:eastAsia="en-US"/>
              </w:rPr>
              <w:lastRenderedPageBreak/>
              <w:t>081613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2008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2045000,00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FF6600"/>
                <w:lang w:eastAsia="en-US"/>
              </w:rPr>
            </w:pPr>
            <w:r w:rsidRPr="00BE4815">
              <w:t xml:space="preserve">Муниципальный контракт № 2-16-74 </w:t>
            </w:r>
            <w:r w:rsidRPr="00BE4815">
              <w:lastRenderedPageBreak/>
              <w:t>от 08.12.2010 г.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lastRenderedPageBreak/>
              <w:t>ХВ /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 xml:space="preserve">МУП </w:t>
            </w:r>
            <w:r w:rsidRPr="00BE4815">
              <w:rPr>
                <w:bCs/>
                <w:color w:val="0070C0"/>
                <w:lang w:eastAsia="en-US"/>
              </w:rPr>
              <w:lastRenderedPageBreak/>
              <w:t>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 xml:space="preserve">Договор хоз. </w:t>
            </w:r>
            <w:r w:rsidRPr="00BE4815">
              <w:rPr>
                <w:bCs/>
                <w:lang w:eastAsia="en-US"/>
              </w:rPr>
              <w:lastRenderedPageBreak/>
              <w:t>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2-1-ЛП-ТР-0013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Мотор лодочный Ветерок - 12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  <w:p w:rsidR="00BE4815" w:rsidRPr="00BE4815" w:rsidRDefault="00BE4815" w:rsidP="0076413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2004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21489,40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color w:val="3366FF"/>
                <w:lang w:eastAsia="en-US"/>
              </w:rPr>
              <w:t xml:space="preserve">Списан </w:t>
            </w:r>
            <w:r w:rsidRPr="00BE4815">
              <w:rPr>
                <w:bCs/>
                <w:lang w:eastAsia="en-US"/>
              </w:rPr>
              <w:t xml:space="preserve">Распоряжения главы </w:t>
            </w:r>
            <w:proofErr w:type="spellStart"/>
            <w:r w:rsidRPr="00BE4815">
              <w:rPr>
                <w:bCs/>
                <w:lang w:eastAsia="en-US"/>
              </w:rPr>
              <w:t>посел</w:t>
            </w:r>
            <w:proofErr w:type="spellEnd"/>
            <w:r w:rsidRPr="00BE4815">
              <w:rPr>
                <w:bCs/>
                <w:lang w:eastAsia="en-US"/>
              </w:rPr>
              <w:t xml:space="preserve">. № 35-р от 30.12.2015г 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(акт №1 от 30.12.2015)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для пользования </w:t>
            </w:r>
            <w:proofErr w:type="spellStart"/>
            <w:r w:rsidRPr="00BE4815">
              <w:rPr>
                <w:bCs/>
                <w:lang w:eastAsia="en-US"/>
              </w:rPr>
              <w:t>хантов</w:t>
            </w:r>
            <w:proofErr w:type="spellEnd"/>
            <w:r w:rsidRPr="00BE4815">
              <w:rPr>
                <w:bCs/>
                <w:lang w:eastAsia="en-US"/>
              </w:rPr>
              <w:t xml:space="preserve">. 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2-1-ЛП-ТР-0014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Трактор Белорус - 82,1 МТЗ – 82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4335 ТУ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604366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2011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690000,00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2-1-ЛП-ТР-0015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Прицеп тракторный 2-ПТС-5, зав.№ 1664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ТУ 4336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2011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230000,00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2-1-ЛП-ТР-0016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ковш 0,8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2011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20000,00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2-1-ЛП-ТР-0017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отвал коммунальный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2011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45000,00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2-1-ЛП-ТР-0018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Погрузчик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2011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95000,00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2-1-ЛП-ТР-0019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Щеточное оборудование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2011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60000,00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</w:t>
            </w:r>
          </w:p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2-1-ЛП-ТР-0020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Авторазливочная станция  ЗИЛ -131, зав. № ЭГ 10066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378814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250299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1980 (2013)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1192518,16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пожертвования № 04/13-П от 25.02.2013г.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МК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2-1-ЛП-ТР-0021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Экскаватор ЭО-2621 В2 зав. № В-0232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13 39 ТМ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4П1133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Рама В-0232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1994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158880,00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купли продажи №08/0135/12 от 01.06.2012г.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2-1-ЛП-ТР-0022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Автомобиль УАЗ - 390945, грузовой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О176 МВ 70.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409100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330360С0477016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2012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496900,00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Муниципальный контракт № 1-01/2012 от 01.06.2012г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BE4815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2-1-ЛП-ТР-0023</w:t>
            </w:r>
          </w:p>
        </w:tc>
        <w:tc>
          <w:tcPr>
            <w:tcW w:w="149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Трактор 90ТГ 2048А </w:t>
            </w:r>
            <w:r w:rsidRPr="00BE4815">
              <w:rPr>
                <w:bCs/>
                <w:lang w:eastAsia="en-US"/>
              </w:rPr>
              <w:lastRenderedPageBreak/>
              <w:t xml:space="preserve">гусеничный, зав. № 001552  </w:t>
            </w:r>
            <w:proofErr w:type="spellStart"/>
            <w:r w:rsidRPr="00BE4815">
              <w:rPr>
                <w:bCs/>
                <w:lang w:eastAsia="en-US"/>
              </w:rPr>
              <w:t>Агромаш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ТК 4847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119893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Мост 948747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2013</w:t>
            </w:r>
          </w:p>
        </w:tc>
        <w:tc>
          <w:tcPr>
            <w:tcW w:w="1524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2092500,00</w:t>
            </w:r>
          </w:p>
        </w:tc>
        <w:tc>
          <w:tcPr>
            <w:tcW w:w="1359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Постановление Админ. Лукашкин – </w:t>
            </w:r>
            <w:r w:rsidRPr="00BE4815">
              <w:rPr>
                <w:bCs/>
                <w:lang w:eastAsia="en-US"/>
              </w:rPr>
              <w:lastRenderedPageBreak/>
              <w:t xml:space="preserve">Яр. с/пос. № 62а от 22.11.2013г О внесении в реестр </w:t>
            </w:r>
          </w:p>
        </w:tc>
        <w:tc>
          <w:tcPr>
            <w:tcW w:w="198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lastRenderedPageBreak/>
              <w:t>ХВ / МУП «Комсервис»</w:t>
            </w:r>
          </w:p>
        </w:tc>
        <w:tc>
          <w:tcPr>
            <w:tcW w:w="1450" w:type="dxa"/>
            <w:shd w:val="clear" w:color="auto" w:fill="auto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Договор хоз. </w:t>
            </w:r>
            <w:r w:rsidRPr="00BE4815">
              <w:rPr>
                <w:bCs/>
                <w:lang w:eastAsia="en-US"/>
              </w:rPr>
              <w:lastRenderedPageBreak/>
              <w:t>Ведения №3 от 05.12.2013</w:t>
            </w: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2-1-ЛП-ТР-0024</w:t>
            </w:r>
          </w:p>
        </w:tc>
        <w:tc>
          <w:tcPr>
            <w:tcW w:w="149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Экскаваторная навеска ЭО 2126, зав. № В-0232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ТМ 70 1339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1995 (2008)</w:t>
            </w:r>
          </w:p>
        </w:tc>
        <w:tc>
          <w:tcPr>
            <w:tcW w:w="1524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30000,00</w:t>
            </w:r>
          </w:p>
        </w:tc>
        <w:tc>
          <w:tcPr>
            <w:tcW w:w="135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купли продажи от 05.02.2008г (акт от 05.02.2008)</w:t>
            </w:r>
          </w:p>
          <w:p w:rsidR="00BE4815" w:rsidRPr="00BE4815" w:rsidRDefault="00BE4815" w:rsidP="00764139">
            <w:pPr>
              <w:rPr>
                <w:b/>
                <w:bCs/>
                <w:lang w:eastAsia="en-US"/>
              </w:rPr>
            </w:pPr>
            <w:r w:rsidRPr="00BE4815">
              <w:rPr>
                <w:b/>
                <w:bCs/>
                <w:lang w:eastAsia="en-US"/>
              </w:rPr>
              <w:t>Списан постановлением Администрации Лукашкин-Ярского сельского поселения от 06.04.2021г. № 14а</w:t>
            </w:r>
          </w:p>
        </w:tc>
        <w:tc>
          <w:tcPr>
            <w:tcW w:w="1980" w:type="dxa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145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2-1-ЛП-ТР-0025</w:t>
            </w:r>
          </w:p>
        </w:tc>
        <w:tc>
          <w:tcPr>
            <w:tcW w:w="149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Трактор ДТ – 75, зав.№ 675401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ТВ 3707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944430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Мост 36039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1987</w:t>
            </w:r>
          </w:p>
        </w:tc>
        <w:tc>
          <w:tcPr>
            <w:tcW w:w="1524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184335,00</w:t>
            </w:r>
          </w:p>
        </w:tc>
        <w:tc>
          <w:tcPr>
            <w:tcW w:w="135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от29.09.2005г. акт (№4 от 10.02.2006)</w:t>
            </w:r>
          </w:p>
        </w:tc>
        <w:tc>
          <w:tcPr>
            <w:tcW w:w="1980" w:type="dxa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145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2-1-ЛП-ТР-0026</w:t>
            </w:r>
          </w:p>
        </w:tc>
        <w:tc>
          <w:tcPr>
            <w:tcW w:w="149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Снегоход Буран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/>
                <w:bCs/>
                <w:color w:val="FF660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М04.3.2854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Рама 114004080199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2005</w:t>
            </w:r>
          </w:p>
        </w:tc>
        <w:tc>
          <w:tcPr>
            <w:tcW w:w="1524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99000,00</w:t>
            </w:r>
          </w:p>
        </w:tc>
        <w:tc>
          <w:tcPr>
            <w:tcW w:w="135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color w:val="0000FF"/>
                <w:lang w:eastAsia="en-US"/>
              </w:rPr>
              <w:t>Списан</w:t>
            </w:r>
            <w:r w:rsidRPr="00BE4815">
              <w:rPr>
                <w:bCs/>
                <w:lang w:eastAsia="en-US"/>
              </w:rPr>
              <w:t xml:space="preserve"> на основ. Распоряжения главы </w:t>
            </w:r>
            <w:proofErr w:type="spellStart"/>
            <w:r w:rsidRPr="00BE4815">
              <w:rPr>
                <w:bCs/>
                <w:lang w:eastAsia="en-US"/>
              </w:rPr>
              <w:t>посел</w:t>
            </w:r>
            <w:proofErr w:type="spellEnd"/>
            <w:r w:rsidRPr="00BE4815">
              <w:rPr>
                <w:bCs/>
                <w:lang w:eastAsia="en-US"/>
              </w:rPr>
              <w:t xml:space="preserve">. № 39-р от 25.10.2013г </w:t>
            </w:r>
          </w:p>
          <w:p w:rsidR="00BE4815" w:rsidRPr="00BE4815" w:rsidRDefault="00BE4815" w:rsidP="00764139">
            <w:pPr>
              <w:rPr>
                <w:bCs/>
                <w:color w:val="FF6600"/>
                <w:lang w:eastAsia="en-US"/>
              </w:rPr>
            </w:pPr>
            <w:r w:rsidRPr="00BE4815">
              <w:rPr>
                <w:bCs/>
                <w:lang w:eastAsia="en-US"/>
              </w:rPr>
              <w:t>(акт №2 от 25.10.2013)</w:t>
            </w:r>
          </w:p>
        </w:tc>
        <w:tc>
          <w:tcPr>
            <w:tcW w:w="198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45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2-1-ЛП-ТР-0027</w:t>
            </w:r>
          </w:p>
        </w:tc>
        <w:tc>
          <w:tcPr>
            <w:tcW w:w="149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Трактор Т-150К зав.№ </w:t>
            </w:r>
            <w:r w:rsidRPr="00BE4815">
              <w:rPr>
                <w:bCs/>
                <w:lang w:eastAsia="en-US"/>
              </w:rPr>
              <w:lastRenderedPageBreak/>
              <w:t>309401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ТВ 3717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147924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Коробка 2805, </w:t>
            </w:r>
            <w:r w:rsidRPr="00BE4815">
              <w:rPr>
                <w:bCs/>
                <w:lang w:eastAsia="en-US"/>
              </w:rPr>
              <w:lastRenderedPageBreak/>
              <w:t>мост 5640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1985</w:t>
            </w:r>
          </w:p>
        </w:tc>
        <w:tc>
          <w:tcPr>
            <w:tcW w:w="1524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52791,00</w:t>
            </w:r>
          </w:p>
        </w:tc>
        <w:tc>
          <w:tcPr>
            <w:tcW w:w="135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BE4815" w:rsidRPr="00BE4815" w:rsidRDefault="00BE4815" w:rsidP="00764139">
            <w:pPr>
              <w:rPr>
                <w:bCs/>
                <w:color w:val="FF0000"/>
                <w:lang w:eastAsia="en-US"/>
              </w:rPr>
            </w:pPr>
            <w:r w:rsidRPr="00BE4815">
              <w:rPr>
                <w:bCs/>
                <w:color w:val="0000FF"/>
                <w:lang w:eastAsia="en-US"/>
              </w:rPr>
              <w:t xml:space="preserve">Списан </w:t>
            </w:r>
            <w:r w:rsidRPr="00BE4815">
              <w:rPr>
                <w:bCs/>
                <w:lang w:eastAsia="en-US"/>
              </w:rPr>
              <w:t xml:space="preserve">Акт о списании ОС №4 от </w:t>
            </w:r>
            <w:r w:rsidRPr="00BE4815">
              <w:rPr>
                <w:bCs/>
                <w:lang w:eastAsia="en-US"/>
              </w:rPr>
              <w:lastRenderedPageBreak/>
              <w:t>17.06.2010г</w:t>
            </w:r>
          </w:p>
        </w:tc>
        <w:tc>
          <w:tcPr>
            <w:tcW w:w="198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45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</w:t>
            </w:r>
            <w:r w:rsidRPr="00BE4815">
              <w:rPr>
                <w:bCs/>
                <w:lang w:eastAsia="en-US"/>
              </w:rPr>
              <w:lastRenderedPageBreak/>
              <w:t xml:space="preserve">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от29.09.2005г. акт (№5 от 10.02.2006)</w:t>
            </w: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lastRenderedPageBreak/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2-1-ЛП-ТР-0028</w:t>
            </w:r>
          </w:p>
        </w:tc>
        <w:tc>
          <w:tcPr>
            <w:tcW w:w="149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Автомобиль вахтовый УРАЛ - 4320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А 860 НН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426100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121332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1984</w:t>
            </w:r>
          </w:p>
        </w:tc>
        <w:tc>
          <w:tcPr>
            <w:tcW w:w="1524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176484,75</w:t>
            </w:r>
          </w:p>
        </w:tc>
        <w:tc>
          <w:tcPr>
            <w:tcW w:w="135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color w:val="0000FF"/>
                <w:lang w:eastAsia="en-US"/>
              </w:rPr>
              <w:t xml:space="preserve">Списан </w:t>
            </w:r>
            <w:r w:rsidRPr="00BE4815">
              <w:rPr>
                <w:bCs/>
                <w:lang w:eastAsia="en-US"/>
              </w:rPr>
              <w:t>Распоряжение Главы Админ. Л-Яр с/п №37-р от 01.12.2007г</w:t>
            </w:r>
            <w:r w:rsidRPr="00BE4815">
              <w:rPr>
                <w:bCs/>
                <w:color w:val="0000FF"/>
                <w:lang w:eastAsia="en-US"/>
              </w:rPr>
              <w:t xml:space="preserve"> </w:t>
            </w:r>
            <w:r w:rsidRPr="00BE4815">
              <w:rPr>
                <w:bCs/>
                <w:lang w:eastAsia="en-US"/>
              </w:rPr>
              <w:t>Акт о списании ОС №4 от 01.02.2009</w:t>
            </w:r>
          </w:p>
        </w:tc>
        <w:tc>
          <w:tcPr>
            <w:tcW w:w="198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45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 xml:space="preserve">Передан </w:t>
            </w:r>
            <w:proofErr w:type="spellStart"/>
            <w:r w:rsidRPr="00BE4815">
              <w:rPr>
                <w:bCs/>
                <w:lang w:eastAsia="en-US"/>
              </w:rPr>
              <w:t>Реш</w:t>
            </w:r>
            <w:proofErr w:type="spellEnd"/>
            <w:r w:rsidRPr="00BE4815">
              <w:rPr>
                <w:bCs/>
                <w:lang w:eastAsia="en-US"/>
              </w:rPr>
              <w:t xml:space="preserve">. Совета </w:t>
            </w:r>
            <w:proofErr w:type="spellStart"/>
            <w:r w:rsidRPr="00BE4815">
              <w:rPr>
                <w:bCs/>
                <w:lang w:eastAsia="en-US"/>
              </w:rPr>
              <w:t>деп</w:t>
            </w:r>
            <w:proofErr w:type="spellEnd"/>
            <w:r w:rsidRPr="00BE4815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2-1-ЛП-ТР-0029</w:t>
            </w:r>
          </w:p>
        </w:tc>
        <w:tc>
          <w:tcPr>
            <w:tcW w:w="1499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 w:rsidRPr="001602DE">
              <w:rPr>
                <w:bCs/>
                <w:lang w:eastAsia="en-US"/>
              </w:rPr>
              <w:t>Трактор</w:t>
            </w:r>
            <w:r>
              <w:rPr>
                <w:bCs/>
                <w:lang w:eastAsia="en-US"/>
              </w:rPr>
              <w:t xml:space="preserve"> </w:t>
            </w:r>
            <w:r w:rsidRPr="001602DE">
              <w:rPr>
                <w:bCs/>
                <w:lang w:eastAsia="en-US"/>
              </w:rPr>
              <w:t xml:space="preserve">ДТ </w:t>
            </w:r>
            <w:r>
              <w:rPr>
                <w:bCs/>
                <w:lang w:eastAsia="en-US"/>
              </w:rPr>
              <w:t>–</w:t>
            </w:r>
            <w:r w:rsidRPr="001602DE">
              <w:rPr>
                <w:bCs/>
                <w:lang w:eastAsia="en-US"/>
              </w:rPr>
              <w:t xml:space="preserve"> 75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 3715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78263588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604040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1987</w:t>
            </w:r>
          </w:p>
        </w:tc>
        <w:tc>
          <w:tcPr>
            <w:tcW w:w="1524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130000,00</w:t>
            </w:r>
          </w:p>
        </w:tc>
        <w:tc>
          <w:tcPr>
            <w:tcW w:w="1359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BE4815" w:rsidRPr="00DF7922" w:rsidRDefault="00BE4815" w:rsidP="00764139">
            <w:pPr>
              <w:rPr>
                <w:bCs/>
                <w:color w:val="0000FF"/>
                <w:lang w:eastAsia="en-US"/>
              </w:rPr>
            </w:pPr>
            <w:r w:rsidRPr="00DF7922">
              <w:rPr>
                <w:bCs/>
                <w:color w:val="0000FF"/>
                <w:lang w:eastAsia="en-US"/>
              </w:rPr>
              <w:t xml:space="preserve">Списан </w:t>
            </w:r>
            <w:r w:rsidRPr="003D42A1">
              <w:rPr>
                <w:bCs/>
                <w:lang w:eastAsia="en-US"/>
              </w:rPr>
              <w:t xml:space="preserve">Распоряжение Главы Админ. Л-Яр </w:t>
            </w:r>
            <w:r>
              <w:rPr>
                <w:bCs/>
                <w:lang w:eastAsia="en-US"/>
              </w:rPr>
              <w:t>с/п №39-р от 25.10.2013</w:t>
            </w:r>
            <w:r w:rsidRPr="003D42A1">
              <w:rPr>
                <w:bCs/>
                <w:lang w:eastAsia="en-US"/>
              </w:rPr>
              <w:t>г</w:t>
            </w:r>
            <w:r>
              <w:rPr>
                <w:bCs/>
                <w:color w:val="0000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Акт о списании ОС №1 от 25.10.2013</w:t>
            </w:r>
          </w:p>
        </w:tc>
        <w:tc>
          <w:tcPr>
            <w:tcW w:w="198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45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купли продажи  от 18.02.2008г</w:t>
            </w: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452C09" w:rsidRDefault="00BE4815" w:rsidP="00764139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val="en-US" w:eastAsia="en-US"/>
              </w:rPr>
            </w:pPr>
            <w:r w:rsidRPr="00BE4815">
              <w:rPr>
                <w:bCs/>
                <w:lang w:eastAsia="en-US"/>
              </w:rPr>
              <w:t>2-1-ЛП-ТР-00</w:t>
            </w:r>
            <w:r w:rsidRPr="00BE4815">
              <w:rPr>
                <w:bCs/>
                <w:lang w:val="en-US" w:eastAsia="en-US"/>
              </w:rPr>
              <w:t>30</w:t>
            </w:r>
          </w:p>
        </w:tc>
        <w:tc>
          <w:tcPr>
            <w:tcW w:w="149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proofErr w:type="spellStart"/>
            <w:r w:rsidRPr="00BE4815">
              <w:rPr>
                <w:bCs/>
                <w:lang w:val="en-US" w:eastAsia="en-US"/>
              </w:rPr>
              <w:t>Прицеп</w:t>
            </w:r>
            <w:proofErr w:type="spellEnd"/>
            <w:r w:rsidRPr="00BE4815">
              <w:rPr>
                <w:bCs/>
                <w:lang w:val="en-US" w:eastAsia="en-US"/>
              </w:rPr>
              <w:t xml:space="preserve"> МЖТ – 10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ТВ 8249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524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71200</w:t>
            </w:r>
          </w:p>
        </w:tc>
        <w:tc>
          <w:tcPr>
            <w:tcW w:w="1359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Внесен по результатам инвентаризации</w:t>
            </w:r>
          </w:p>
        </w:tc>
        <w:tc>
          <w:tcPr>
            <w:tcW w:w="1980" w:type="dxa"/>
          </w:tcPr>
          <w:p w:rsidR="00BE4815" w:rsidRPr="00BE4815" w:rsidRDefault="00BE4815" w:rsidP="00764139">
            <w:pPr>
              <w:rPr>
                <w:bCs/>
                <w:color w:val="0070C0"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145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  <w:r w:rsidRPr="00E23E72">
              <w:rPr>
                <w:bCs/>
                <w:lang w:eastAsia="en-US"/>
              </w:rPr>
              <w:t>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  <w:r w:rsidRPr="00E23E72">
              <w:rPr>
                <w:bCs/>
                <w:lang w:eastAsia="en-US"/>
              </w:rPr>
              <w:t>2-1-ЛП-ТР-00</w:t>
            </w:r>
            <w:r w:rsidRPr="00E23E72">
              <w:rPr>
                <w:bCs/>
                <w:lang w:val="en-US" w:eastAsia="en-US"/>
              </w:rPr>
              <w:t>3</w:t>
            </w:r>
            <w:r w:rsidRPr="00E23E72">
              <w:rPr>
                <w:bCs/>
                <w:lang w:eastAsia="en-US"/>
              </w:rPr>
              <w:t>1</w:t>
            </w:r>
          </w:p>
        </w:tc>
        <w:tc>
          <w:tcPr>
            <w:tcW w:w="1499" w:type="dxa"/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  <w:r w:rsidRPr="00E23E72">
              <w:rPr>
                <w:bCs/>
                <w:lang w:eastAsia="en-US"/>
              </w:rPr>
              <w:t>Автокран МАЗ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524" w:type="dxa"/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  <w:r w:rsidRPr="00E23E72">
              <w:rPr>
                <w:bCs/>
                <w:lang w:eastAsia="en-US"/>
              </w:rPr>
              <w:t>100000,00</w:t>
            </w:r>
          </w:p>
        </w:tc>
        <w:tc>
          <w:tcPr>
            <w:tcW w:w="1359" w:type="dxa"/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  <w:r w:rsidRPr="00E23E72">
              <w:rPr>
                <w:bCs/>
                <w:lang w:eastAsia="en-US"/>
              </w:rPr>
              <w:t>54 166,79</w:t>
            </w:r>
          </w:p>
        </w:tc>
        <w:tc>
          <w:tcPr>
            <w:tcW w:w="2382" w:type="dxa"/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  <w:r w:rsidRPr="00E23E72">
              <w:rPr>
                <w:bCs/>
                <w:lang w:eastAsia="en-US"/>
              </w:rPr>
              <w:t xml:space="preserve">Постановление Админ. Лукашкин – Яр. с/пос. № 102 от </w:t>
            </w:r>
            <w:r w:rsidRPr="00E23E72">
              <w:rPr>
                <w:bCs/>
                <w:lang w:eastAsia="en-US"/>
              </w:rPr>
              <w:lastRenderedPageBreak/>
              <w:t>30.12.2015г</w:t>
            </w:r>
          </w:p>
        </w:tc>
        <w:tc>
          <w:tcPr>
            <w:tcW w:w="1980" w:type="dxa"/>
          </w:tcPr>
          <w:p w:rsidR="00BE4815" w:rsidRPr="00E23E72" w:rsidRDefault="00BE4815" w:rsidP="00764139">
            <w:pPr>
              <w:rPr>
                <w:bCs/>
                <w:lang w:eastAsia="en-US"/>
              </w:rPr>
            </w:pPr>
            <w:r w:rsidRPr="00E23E72">
              <w:rPr>
                <w:bCs/>
                <w:lang w:eastAsia="en-US"/>
              </w:rPr>
              <w:lastRenderedPageBreak/>
              <w:t>МК</w:t>
            </w:r>
          </w:p>
        </w:tc>
        <w:tc>
          <w:tcPr>
            <w:tcW w:w="145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 w:rsidRPr="00452C09">
              <w:rPr>
                <w:bCs/>
                <w:lang w:eastAsia="en-US"/>
              </w:rPr>
              <w:t xml:space="preserve">Внесен </w:t>
            </w:r>
            <w:r>
              <w:rPr>
                <w:bCs/>
                <w:lang w:eastAsia="en-US"/>
              </w:rPr>
              <w:t>по результатам</w:t>
            </w:r>
            <w:r w:rsidRPr="00452C09">
              <w:rPr>
                <w:bCs/>
                <w:lang w:eastAsia="en-US"/>
              </w:rPr>
              <w:t xml:space="preserve"> </w:t>
            </w:r>
            <w:r w:rsidRPr="00452C09">
              <w:rPr>
                <w:bCs/>
                <w:lang w:eastAsia="en-US"/>
              </w:rPr>
              <w:lastRenderedPageBreak/>
              <w:t>инвентаризации</w:t>
            </w: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2-1-ЛП-ТР-0032</w:t>
            </w:r>
          </w:p>
        </w:tc>
        <w:tc>
          <w:tcPr>
            <w:tcW w:w="1499" w:type="dxa"/>
          </w:tcPr>
          <w:p w:rsidR="00BE4815" w:rsidRPr="00BE4815" w:rsidRDefault="00BE4815" w:rsidP="00764139">
            <w:pPr>
              <w:rPr>
                <w:sz w:val="22"/>
                <w:szCs w:val="22"/>
              </w:rPr>
            </w:pPr>
            <w:r w:rsidRPr="00BE4815">
              <w:rPr>
                <w:sz w:val="22"/>
                <w:szCs w:val="22"/>
              </w:rPr>
              <w:t>Автомобиль УАЗ-220695-04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К850ХУ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val="en-US" w:eastAsia="en-US"/>
              </w:rPr>
            </w:pPr>
            <w:r w:rsidRPr="00BE4815">
              <w:rPr>
                <w:bCs/>
                <w:lang w:eastAsia="en-US"/>
              </w:rPr>
              <w:t>409110*</w:t>
            </w:r>
            <w:r w:rsidRPr="00BE4815">
              <w:rPr>
                <w:bCs/>
                <w:lang w:val="en-US" w:eastAsia="en-US"/>
              </w:rPr>
              <w:t>j3031355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отсутствует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2018</w:t>
            </w:r>
          </w:p>
        </w:tc>
        <w:tc>
          <w:tcPr>
            <w:tcW w:w="1524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831327,50</w:t>
            </w:r>
          </w:p>
        </w:tc>
        <w:tc>
          <w:tcPr>
            <w:tcW w:w="1359" w:type="dxa"/>
          </w:tcPr>
          <w:p w:rsidR="00BE4815" w:rsidRPr="00BE4815" w:rsidRDefault="00BE4815" w:rsidP="00764139">
            <w:pPr>
              <w:rPr>
                <w:bCs/>
                <w:lang w:val="en-US" w:eastAsia="en-US"/>
              </w:rPr>
            </w:pPr>
            <w:r w:rsidRPr="00BE4815">
              <w:rPr>
                <w:bCs/>
                <w:lang w:val="en-US" w:eastAsia="en-US"/>
              </w:rPr>
              <w:t>831327.50</w:t>
            </w:r>
          </w:p>
        </w:tc>
        <w:tc>
          <w:tcPr>
            <w:tcW w:w="2382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Мун. контракт Ф.2019.31235 от 29.01.2019г.</w:t>
            </w:r>
          </w:p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Передан постановлением  Администрации Л/Я с.п. от 07.02.2019г. № 12</w:t>
            </w:r>
          </w:p>
        </w:tc>
        <w:tc>
          <w:tcPr>
            <w:tcW w:w="198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1450" w:type="dxa"/>
          </w:tcPr>
          <w:p w:rsidR="00BE4815" w:rsidRPr="00BE4815" w:rsidRDefault="00BE4815" w:rsidP="00764139">
            <w:pPr>
              <w:rPr>
                <w:bCs/>
                <w:lang w:eastAsia="en-US"/>
              </w:rPr>
            </w:pPr>
            <w:r w:rsidRPr="00BE4815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2-1-ЛП-ТР-0033</w:t>
            </w:r>
          </w:p>
        </w:tc>
        <w:tc>
          <w:tcPr>
            <w:tcW w:w="1499" w:type="dxa"/>
          </w:tcPr>
          <w:p w:rsidR="00BE4815" w:rsidRDefault="00BE4815" w:rsidP="0076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Бульдозер ДЗ- 171.3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D56E40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209632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14532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1993</w:t>
            </w:r>
          </w:p>
        </w:tc>
        <w:tc>
          <w:tcPr>
            <w:tcW w:w="1524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4110375,00</w:t>
            </w:r>
          </w:p>
        </w:tc>
        <w:tc>
          <w:tcPr>
            <w:tcW w:w="1359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BE4815" w:rsidRPr="00FF67F4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08/20-П от 04.08.2020г. (Администрация Александровского района)</w:t>
            </w:r>
          </w:p>
        </w:tc>
        <w:tc>
          <w:tcPr>
            <w:tcW w:w="198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1450" w:type="dxa"/>
          </w:tcPr>
          <w:p w:rsidR="00BE4815" w:rsidRPr="00452C09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76413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2-1-ЛП-ТР-0033</w:t>
            </w:r>
          </w:p>
        </w:tc>
        <w:tc>
          <w:tcPr>
            <w:tcW w:w="1499" w:type="dxa"/>
          </w:tcPr>
          <w:p w:rsidR="00BE4815" w:rsidRDefault="00BE4815" w:rsidP="0076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Разбрасыватель МЖТ-11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815" w:rsidRPr="00D56E40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1992</w:t>
            </w:r>
          </w:p>
        </w:tc>
        <w:tc>
          <w:tcPr>
            <w:tcW w:w="1524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80191,00</w:t>
            </w:r>
          </w:p>
        </w:tc>
        <w:tc>
          <w:tcPr>
            <w:tcW w:w="1359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BE4815" w:rsidRPr="00FF67F4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05/20-П от 21.07.2020г. (Администрация Александровского района)</w:t>
            </w:r>
          </w:p>
        </w:tc>
        <w:tc>
          <w:tcPr>
            <w:tcW w:w="198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1450" w:type="dxa"/>
          </w:tcPr>
          <w:p w:rsidR="00BE4815" w:rsidRPr="00452C09" w:rsidRDefault="00BE4815" w:rsidP="00764139">
            <w:pPr>
              <w:rPr>
                <w:bCs/>
                <w:lang w:eastAsia="en-US"/>
              </w:rPr>
            </w:pPr>
          </w:p>
        </w:tc>
      </w:tr>
      <w:tr w:rsidR="00BE4815" w:rsidRPr="007F66BC" w:rsidTr="00764139">
        <w:trPr>
          <w:trHeight w:val="285"/>
        </w:trPr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815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524" w:type="dxa"/>
          </w:tcPr>
          <w:p w:rsidR="00BE4815" w:rsidRPr="008B7BC3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14085691,08</w:t>
            </w:r>
          </w:p>
        </w:tc>
        <w:tc>
          <w:tcPr>
            <w:tcW w:w="1359" w:type="dxa"/>
          </w:tcPr>
          <w:p w:rsidR="00BE4815" w:rsidRPr="004C2992" w:rsidRDefault="00BE4815" w:rsidP="0076413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885494,29</w:t>
            </w:r>
          </w:p>
        </w:tc>
        <w:tc>
          <w:tcPr>
            <w:tcW w:w="2382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980" w:type="dxa"/>
          </w:tcPr>
          <w:p w:rsidR="00BE4815" w:rsidRDefault="00BE4815" w:rsidP="00764139">
            <w:pPr>
              <w:rPr>
                <w:bCs/>
                <w:lang w:eastAsia="en-US"/>
              </w:rPr>
            </w:pPr>
          </w:p>
        </w:tc>
        <w:tc>
          <w:tcPr>
            <w:tcW w:w="1450" w:type="dxa"/>
          </w:tcPr>
          <w:p w:rsidR="00BE4815" w:rsidRPr="004C2992" w:rsidRDefault="00BE4815" w:rsidP="00764139">
            <w:pPr>
              <w:rPr>
                <w:bCs/>
                <w:lang w:eastAsia="en-US"/>
              </w:rPr>
            </w:pPr>
          </w:p>
        </w:tc>
      </w:tr>
    </w:tbl>
    <w:p w:rsidR="00BE4815" w:rsidRPr="007F66BC" w:rsidRDefault="00BE4815" w:rsidP="00BE4815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BE4815" w:rsidRPr="00EE202F" w:rsidRDefault="00BE4815" w:rsidP="00BE4815">
      <w:pPr>
        <w:rPr>
          <w:color w:val="FF0000"/>
        </w:rPr>
      </w:pPr>
      <w:r>
        <w:t>ОУ – 268 000</w:t>
      </w:r>
      <w:r w:rsidRPr="008B7BC3">
        <w:t xml:space="preserve"> руб.</w:t>
      </w:r>
    </w:p>
    <w:p w:rsidR="00BE4815" w:rsidRDefault="00BE4815" w:rsidP="00BE4815">
      <w:r w:rsidRPr="008B7BC3">
        <w:t xml:space="preserve">КАЗНА – </w:t>
      </w:r>
      <w:r>
        <w:t xml:space="preserve">5 767 343, 32 </w:t>
      </w:r>
      <w:r w:rsidRPr="008B7BC3">
        <w:t>руб.</w:t>
      </w:r>
    </w:p>
    <w:p w:rsidR="00BE4815" w:rsidRDefault="00BE4815" w:rsidP="00BE4815">
      <w:r>
        <w:t>Х/В 7 536 103, 49 руб.</w:t>
      </w:r>
    </w:p>
    <w:p w:rsidR="00BE4815" w:rsidRPr="008B7BC3" w:rsidRDefault="00BE4815" w:rsidP="00BE4815">
      <w:r>
        <w:t>СПИСАНЫ 514 244,27 руб.</w:t>
      </w:r>
    </w:p>
    <w:p w:rsidR="004A676F" w:rsidRDefault="004A676F" w:rsidP="004A676F"/>
    <w:p w:rsidR="00BE4815" w:rsidRDefault="00BE4815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10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Лукашкин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line="276" w:lineRule="auto"/>
        <w:jc w:val="right"/>
        <w:rPr>
          <w:lang w:eastAsia="en-US"/>
        </w:rPr>
      </w:pP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7F66BC" w:rsidRDefault="004A676F" w:rsidP="004A676F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</w:t>
      </w:r>
      <w:r w:rsidRPr="00A1015D">
        <w:rPr>
          <w:sz w:val="28"/>
          <w:szCs w:val="28"/>
          <w:lang w:eastAsia="en-US"/>
        </w:rPr>
        <w:t>. 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2. Машины и</w:t>
      </w:r>
      <w:r w:rsidRPr="00A101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оборудование, стоимостью свыше 1</w:t>
      </w:r>
      <w:r w:rsidRPr="00A1015D">
        <w:rPr>
          <w:sz w:val="28"/>
          <w:szCs w:val="28"/>
          <w:lang w:eastAsia="en-US"/>
        </w:rPr>
        <w:t>0,0 тыс. руб.</w:t>
      </w:r>
    </w:p>
    <w:p w:rsidR="004A676F" w:rsidRPr="00A1015D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</w:t>
      </w:r>
      <w:r w:rsidR="00BE4815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>_г.</w:t>
      </w:r>
    </w:p>
    <w:tbl>
      <w:tblPr>
        <w:tblW w:w="160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276"/>
        <w:gridCol w:w="2880"/>
        <w:gridCol w:w="1440"/>
        <w:gridCol w:w="1535"/>
        <w:gridCol w:w="1701"/>
        <w:gridCol w:w="2484"/>
        <w:gridCol w:w="1946"/>
        <w:gridCol w:w="2160"/>
      </w:tblGrid>
      <w:tr w:rsidR="004A676F" w:rsidRPr="00A1015D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288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535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701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о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</w:p>
        </w:tc>
        <w:tc>
          <w:tcPr>
            <w:tcW w:w="2484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946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6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76F" w:rsidRPr="00A1015D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8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5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84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46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6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2-2-ЛП-00001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Дизель – генератор ДГР-320 зав.№ 1597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1989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233530,00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/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37-р от 01.12.2007г. Акт о списании ос №1 от 01.07.2008г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2-2-ЛП-00002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Дизель – генератор ДГР-320, зав.№ 671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1991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547342,00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37-р от 01.12.2007г.Акт о списании ос №2 от </w:t>
            </w:r>
            <w:r>
              <w:rPr>
                <w:bCs/>
                <w:lang w:eastAsia="en-US"/>
              </w:rPr>
              <w:lastRenderedPageBreak/>
              <w:t>01.07.2008г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 xml:space="preserve">-в Алекс. Р-на №525 от29.09.2005г (Передаточный </w:t>
            </w:r>
            <w:r>
              <w:rPr>
                <w:bCs/>
                <w:lang w:eastAsia="en-US"/>
              </w:rPr>
              <w:lastRenderedPageBreak/>
              <w:t>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2-2-ЛП-00003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Дизель – генератор «</w:t>
            </w:r>
            <w:proofErr w:type="spellStart"/>
            <w:r>
              <w:rPr>
                <w:bCs/>
                <w:lang w:eastAsia="en-US"/>
              </w:rPr>
              <w:t>Катерпиллер</w:t>
            </w:r>
            <w:proofErr w:type="spellEnd"/>
            <w:r>
              <w:rPr>
                <w:bCs/>
                <w:lang w:eastAsia="en-US"/>
              </w:rPr>
              <w:t xml:space="preserve">» </w:t>
            </w:r>
            <w:r>
              <w:rPr>
                <w:bCs/>
                <w:lang w:val="en-US" w:eastAsia="en-US"/>
              </w:rPr>
              <w:t>GEN</w:t>
            </w:r>
            <w:r w:rsidRPr="00234313">
              <w:rPr>
                <w:bCs/>
                <w:lang w:eastAsia="en-US"/>
              </w:rPr>
              <w:t>-175</w:t>
            </w:r>
            <w:r>
              <w:rPr>
                <w:bCs/>
                <w:lang w:eastAsia="en-US"/>
              </w:rPr>
              <w:t>, зав.№ ВН 136-144*0719</w:t>
            </w:r>
            <w:r>
              <w:rPr>
                <w:bCs/>
                <w:lang w:val="en-US" w:eastAsia="en-US"/>
              </w:rPr>
              <w:t>V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1751107,05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37-р от 01.12.2007г. Акт о списании ос №6 от 01.07.2009г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2-2-ЛП-00004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Дизель – генератор «</w:t>
            </w:r>
            <w:proofErr w:type="spellStart"/>
            <w:r>
              <w:rPr>
                <w:bCs/>
                <w:lang w:eastAsia="en-US"/>
              </w:rPr>
              <w:t>Катерпиллер</w:t>
            </w:r>
            <w:proofErr w:type="spellEnd"/>
            <w:r>
              <w:rPr>
                <w:bCs/>
                <w:lang w:eastAsia="en-US"/>
              </w:rPr>
              <w:t xml:space="preserve">» </w:t>
            </w:r>
            <w:r>
              <w:rPr>
                <w:bCs/>
                <w:lang w:val="en-US" w:eastAsia="en-US"/>
              </w:rPr>
              <w:t>GEN</w:t>
            </w:r>
            <w:r w:rsidRPr="00234313">
              <w:rPr>
                <w:bCs/>
                <w:lang w:eastAsia="en-US"/>
              </w:rPr>
              <w:t>-175</w:t>
            </w:r>
            <w:r>
              <w:rPr>
                <w:bCs/>
                <w:lang w:eastAsia="en-US"/>
              </w:rPr>
              <w:t>, зав. № ВН 136-140*0612</w:t>
            </w:r>
            <w:r>
              <w:rPr>
                <w:bCs/>
                <w:lang w:val="en-US" w:eastAsia="en-US"/>
              </w:rPr>
              <w:t>V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1936314,6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37-р от 07.12.2007г. Акт о списании ос №7 от 01.07.2009г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5450F" w:rsidRDefault="004A676F" w:rsidP="0018378B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>2-2-ЛП-00005</w:t>
            </w:r>
          </w:p>
        </w:tc>
        <w:tc>
          <w:tcPr>
            <w:tcW w:w="2880" w:type="dxa"/>
          </w:tcPr>
          <w:p w:rsidR="004A676F" w:rsidRPr="00F5450F" w:rsidRDefault="004A676F" w:rsidP="0018378B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>Дизель – генератор «</w:t>
            </w:r>
            <w:proofErr w:type="spellStart"/>
            <w:r w:rsidRPr="00F5450F">
              <w:rPr>
                <w:bCs/>
                <w:lang w:eastAsia="en-US"/>
              </w:rPr>
              <w:t>Катерпиллер</w:t>
            </w:r>
            <w:proofErr w:type="spellEnd"/>
            <w:r w:rsidRPr="00F5450F">
              <w:rPr>
                <w:bCs/>
                <w:lang w:eastAsia="en-US"/>
              </w:rPr>
              <w:t xml:space="preserve">» </w:t>
            </w:r>
            <w:r w:rsidRPr="00F5450F">
              <w:rPr>
                <w:bCs/>
                <w:lang w:val="en-US" w:eastAsia="en-US"/>
              </w:rPr>
              <w:t>GEN</w:t>
            </w:r>
            <w:r w:rsidRPr="00F5450F">
              <w:rPr>
                <w:bCs/>
                <w:lang w:eastAsia="en-US"/>
              </w:rPr>
              <w:t>-175,</w:t>
            </w:r>
          </w:p>
        </w:tc>
        <w:tc>
          <w:tcPr>
            <w:tcW w:w="1440" w:type="dxa"/>
          </w:tcPr>
          <w:p w:rsidR="004A676F" w:rsidRPr="00F5450F" w:rsidRDefault="004A676F" w:rsidP="0018378B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F5450F" w:rsidRDefault="004A676F" w:rsidP="0018378B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>1751107,05</w:t>
            </w:r>
          </w:p>
        </w:tc>
        <w:tc>
          <w:tcPr>
            <w:tcW w:w="1701" w:type="dxa"/>
          </w:tcPr>
          <w:p w:rsidR="004A676F" w:rsidRPr="00F5450F" w:rsidRDefault="004A676F" w:rsidP="0018378B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5450F" w:rsidRDefault="004A676F" w:rsidP="0018378B">
            <w:pPr>
              <w:rPr>
                <w:bCs/>
                <w:lang w:eastAsia="en-US"/>
              </w:rPr>
            </w:pPr>
            <w:r w:rsidRPr="00F5450F">
              <w:rPr>
                <w:bCs/>
                <w:color w:val="3366FF"/>
                <w:lang w:eastAsia="en-US"/>
              </w:rPr>
              <w:t>Списан</w:t>
            </w:r>
            <w:r w:rsidRPr="00F5450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Распоряжение Главы Лук-Яр с/п № 37-р от 07.12.2007г. </w:t>
            </w:r>
            <w:r w:rsidRPr="00F5450F">
              <w:rPr>
                <w:bCs/>
                <w:lang w:eastAsia="en-US"/>
              </w:rPr>
              <w:t>Акт о списании ос №8 от 01.07.2009г</w:t>
            </w:r>
          </w:p>
        </w:tc>
        <w:tc>
          <w:tcPr>
            <w:tcW w:w="1946" w:type="dxa"/>
          </w:tcPr>
          <w:p w:rsidR="004A676F" w:rsidRPr="00F5450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Pr="00F5450F" w:rsidRDefault="004A676F" w:rsidP="0018378B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 xml:space="preserve">Передан </w:t>
            </w:r>
            <w:proofErr w:type="spellStart"/>
            <w:r w:rsidRPr="00F5450F">
              <w:rPr>
                <w:bCs/>
                <w:lang w:eastAsia="en-US"/>
              </w:rPr>
              <w:t>Реш</w:t>
            </w:r>
            <w:proofErr w:type="spellEnd"/>
            <w:r w:rsidRPr="00F5450F">
              <w:rPr>
                <w:bCs/>
                <w:lang w:eastAsia="en-US"/>
              </w:rPr>
              <w:t xml:space="preserve">. Совета </w:t>
            </w:r>
            <w:proofErr w:type="spellStart"/>
            <w:r w:rsidRPr="00F5450F">
              <w:rPr>
                <w:bCs/>
                <w:lang w:eastAsia="en-US"/>
              </w:rPr>
              <w:t>деп</w:t>
            </w:r>
            <w:proofErr w:type="spellEnd"/>
            <w:r w:rsidRPr="00F5450F"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2-2-ЛП-00006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Насос сетевой К 20/30 4 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2005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10434,00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Распоряжение Главы Лук-Яр с/п № 19-р от 16.06.2010г. Акт о списании ос №7 от 09.09.2010гг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2-2-ЛП-00007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0 м3"/>
              </w:smartTagPr>
              <w:r w:rsidRPr="006336C1">
                <w:rPr>
                  <w:bCs/>
                  <w:lang w:eastAsia="en-US"/>
                </w:rPr>
                <w:t>200 м3</w:t>
              </w:r>
            </w:smartTag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1983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17435,00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МК/ Аренда </w:t>
            </w:r>
            <w:r w:rsidRPr="006336C1">
              <w:rPr>
                <w:bCs/>
                <w:lang w:eastAsia="en-US"/>
              </w:rPr>
              <w:t xml:space="preserve">ОАО " </w:t>
            </w:r>
            <w:proofErr w:type="spellStart"/>
            <w:r w:rsidRPr="006336C1">
              <w:rPr>
                <w:bCs/>
                <w:lang w:eastAsia="en-US"/>
              </w:rPr>
              <w:t>Томсгеонефтегаз</w:t>
            </w:r>
            <w:proofErr w:type="spellEnd"/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№4 от 01.07.2009г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2-2-ЛП-00008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0 м3"/>
              </w:smartTagPr>
              <w:r w:rsidRPr="006336C1">
                <w:rPr>
                  <w:bCs/>
                  <w:lang w:eastAsia="en-US"/>
                </w:rPr>
                <w:t>200 м3</w:t>
              </w:r>
            </w:smartTag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1983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17435,00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 xml:space="preserve">-в Алекс. Р-на №525 от29.09.2005г </w:t>
            </w:r>
            <w:r>
              <w:rPr>
                <w:bCs/>
                <w:lang w:eastAsia="en-US"/>
              </w:rPr>
              <w:lastRenderedPageBreak/>
              <w:t>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МК/ Аренда </w:t>
            </w:r>
            <w:r w:rsidRPr="006336C1">
              <w:rPr>
                <w:bCs/>
                <w:lang w:eastAsia="en-US"/>
              </w:rPr>
              <w:t xml:space="preserve">ОАО " </w:t>
            </w:r>
            <w:proofErr w:type="spellStart"/>
            <w:r w:rsidRPr="006336C1">
              <w:rPr>
                <w:bCs/>
                <w:lang w:eastAsia="en-US"/>
              </w:rPr>
              <w:t>Томсгеонефтега</w:t>
            </w:r>
            <w:r w:rsidRPr="006336C1">
              <w:rPr>
                <w:bCs/>
                <w:lang w:eastAsia="en-US"/>
              </w:rPr>
              <w:lastRenderedPageBreak/>
              <w:t>з</w:t>
            </w:r>
            <w:proofErr w:type="spellEnd"/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Договор аренды №4 от 01.07.2009г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2-2-ЛП-00009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6336C1">
                <w:rPr>
                  <w:bCs/>
                  <w:lang w:eastAsia="en-US"/>
                </w:rPr>
                <w:t>400 м3</w:t>
              </w:r>
            </w:smartTag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1983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>36322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Pr="00D34503" w:rsidRDefault="004A676F" w:rsidP="0018378B">
            <w:pPr>
              <w:rPr>
                <w:bCs/>
                <w:color w:val="0070C0"/>
                <w:lang w:eastAsia="en-US"/>
              </w:rPr>
            </w:pPr>
            <w:r w:rsidRPr="00D34503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2-2-ЛП-00010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6336C1">
                <w:rPr>
                  <w:bCs/>
                  <w:lang w:eastAsia="en-US"/>
                </w:rPr>
                <w:t>400 м3</w:t>
              </w:r>
            </w:smartTag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1987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52832,00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/>
                <w:bCs/>
                <w:lang w:eastAsia="en-US"/>
              </w:rPr>
            </w:pPr>
            <w:r w:rsidRPr="001A523C">
              <w:rPr>
                <w:b/>
                <w:bCs/>
                <w:lang w:eastAsia="en-US"/>
              </w:rPr>
              <w:t>ПРОДАНО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4A676F" w:rsidRPr="001A523C" w:rsidRDefault="004A676F" w:rsidP="0018378B">
            <w:pPr>
              <w:rPr>
                <w:bCs/>
                <w:lang w:eastAsia="en-US"/>
              </w:rPr>
            </w:pPr>
            <w:r w:rsidRPr="001A523C">
              <w:rPr>
                <w:bCs/>
                <w:lang w:eastAsia="en-US"/>
              </w:rPr>
              <w:t>Договор купли-продажи движимого имущества б/н от 12.12.2016г.</w:t>
            </w:r>
            <w:r>
              <w:rPr>
                <w:bCs/>
                <w:lang w:eastAsia="en-US"/>
              </w:rPr>
              <w:t xml:space="preserve"> ИП </w:t>
            </w:r>
            <w:proofErr w:type="spellStart"/>
            <w:r>
              <w:rPr>
                <w:bCs/>
                <w:lang w:eastAsia="en-US"/>
              </w:rPr>
              <w:t>Геворгян</w:t>
            </w:r>
            <w:proofErr w:type="spellEnd"/>
            <w:r>
              <w:rPr>
                <w:bCs/>
                <w:lang w:eastAsia="en-US"/>
              </w:rPr>
              <w:t xml:space="preserve"> П.А.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2-2-ЛП-00011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6336C1">
                <w:rPr>
                  <w:bCs/>
                  <w:lang w:eastAsia="en-US"/>
                </w:rPr>
                <w:t>400 м3</w:t>
              </w:r>
            </w:smartTag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1987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52832,00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/>
                <w:bCs/>
                <w:lang w:eastAsia="en-US"/>
              </w:rPr>
            </w:pPr>
            <w:r w:rsidRPr="001A523C">
              <w:rPr>
                <w:b/>
                <w:bCs/>
                <w:lang w:eastAsia="en-US"/>
              </w:rPr>
              <w:t>ПРОДАНО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4A676F" w:rsidRDefault="004A676F" w:rsidP="0018378B">
            <w:pPr>
              <w:rPr>
                <w:bCs/>
                <w:lang w:eastAsia="en-US"/>
              </w:rPr>
            </w:pPr>
            <w:r w:rsidRPr="001A523C">
              <w:rPr>
                <w:bCs/>
                <w:lang w:eastAsia="en-US"/>
              </w:rPr>
              <w:t>Договор купли-продажи движимого имущества б/н от 12.12.2016г.</w:t>
            </w:r>
            <w:r>
              <w:rPr>
                <w:bCs/>
                <w:lang w:eastAsia="en-US"/>
              </w:rPr>
              <w:t xml:space="preserve"> ИП </w:t>
            </w:r>
            <w:proofErr w:type="spellStart"/>
            <w:r>
              <w:rPr>
                <w:bCs/>
                <w:lang w:eastAsia="en-US"/>
              </w:rPr>
              <w:t>Геворгян</w:t>
            </w:r>
            <w:proofErr w:type="spellEnd"/>
            <w:r>
              <w:rPr>
                <w:bCs/>
                <w:lang w:eastAsia="en-US"/>
              </w:rPr>
              <w:t xml:space="preserve"> П.А.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2-2-ЛП-00012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700 м3"/>
              </w:smartTagPr>
              <w:r w:rsidRPr="005F0175">
                <w:rPr>
                  <w:bCs/>
                  <w:lang w:eastAsia="en-US"/>
                </w:rPr>
                <w:t>700 м3</w:t>
              </w:r>
            </w:smartTag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1984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>43586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МК/ Аренда </w:t>
            </w:r>
            <w:r w:rsidRPr="006336C1">
              <w:rPr>
                <w:bCs/>
                <w:lang w:eastAsia="en-US"/>
              </w:rPr>
              <w:t xml:space="preserve">ОАО " </w:t>
            </w:r>
            <w:proofErr w:type="spellStart"/>
            <w:r w:rsidRPr="006336C1">
              <w:rPr>
                <w:bCs/>
                <w:lang w:eastAsia="en-US"/>
              </w:rPr>
              <w:t>Томсгеонефтегаз</w:t>
            </w:r>
            <w:proofErr w:type="spellEnd"/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№4 от 01.07.2009г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2-2-ЛП-00013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5F0175">
                <w:rPr>
                  <w:bCs/>
                  <w:lang w:eastAsia="en-US"/>
                </w:rPr>
                <w:t>50 м3</w:t>
              </w:r>
            </w:smartTag>
            <w:r w:rsidRPr="005F0175">
              <w:rPr>
                <w:bCs/>
                <w:lang w:eastAsia="en-US"/>
              </w:rPr>
              <w:t xml:space="preserve"> (в пожарном водоеме)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>16600,7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  <w:vMerge w:val="restart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 Пост. Главы района №168 от 21.03.2008г Акт прием. – пер. №16 от 15.04.2008г</w:t>
            </w:r>
          </w:p>
        </w:tc>
        <w:tc>
          <w:tcPr>
            <w:tcW w:w="1946" w:type="dxa"/>
            <w:vMerge w:val="restart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  <w:vMerge w:val="restart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2-2-ЛП-00014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5F0175">
                <w:rPr>
                  <w:bCs/>
                  <w:lang w:eastAsia="en-US"/>
                </w:rPr>
                <w:t>25 м3</w:t>
              </w:r>
            </w:smartTag>
            <w:r w:rsidRPr="005F0175">
              <w:rPr>
                <w:bCs/>
                <w:lang w:eastAsia="en-US"/>
              </w:rPr>
              <w:t xml:space="preserve"> (в пожарном водоеме)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>14763,08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  <w:vMerge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946" w:type="dxa"/>
            <w:vMerge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  <w:vMerge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2-2-ЛП-00015</w:t>
            </w:r>
          </w:p>
        </w:tc>
        <w:tc>
          <w:tcPr>
            <w:tcW w:w="2880" w:type="dxa"/>
          </w:tcPr>
          <w:p w:rsidR="004A676F" w:rsidRPr="00ED6682" w:rsidRDefault="004A676F" w:rsidP="0018378B">
            <w:pPr>
              <w:rPr>
                <w:bCs/>
                <w:lang w:eastAsia="en-US"/>
              </w:rPr>
            </w:pPr>
            <w:r w:rsidRPr="00ED6682">
              <w:rPr>
                <w:bCs/>
                <w:lang w:eastAsia="en-US"/>
              </w:rPr>
              <w:t>Компрессор С 415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</w:t>
            </w:r>
            <w:r>
              <w:rPr>
                <w:bCs/>
                <w:lang w:eastAsia="en-US"/>
              </w:rPr>
              <w:lastRenderedPageBreak/>
              <w:t>с/поселения  №21-р от 29.05.2013 (акт № 4 от 29.05.2013г)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 xml:space="preserve">-в </w:t>
            </w:r>
            <w:r>
              <w:rPr>
                <w:bCs/>
                <w:lang w:eastAsia="en-US"/>
              </w:rPr>
              <w:lastRenderedPageBreak/>
              <w:t>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2-2-ЛП-00016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546F7F">
              <w:rPr>
                <w:bCs/>
                <w:lang w:eastAsia="en-US"/>
              </w:rPr>
              <w:t>Мотопомпа  "Хонда"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01.07.2004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546F7F">
              <w:rPr>
                <w:bCs/>
                <w:lang w:eastAsia="en-US"/>
              </w:rPr>
              <w:t>20150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№35-р от 30.12.2015 (акт № 2 от 30.12.2015г)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2-2-ЛП-00017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Насос глубинный ЭЦВ 6-6.3-125 6кВт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№18-р от 12.12.2011 (акт № 6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2-2-ЛП-00018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подпиточный</w:t>
            </w:r>
            <w:proofErr w:type="spellEnd"/>
            <w:r>
              <w:rPr>
                <w:bCs/>
                <w:lang w:eastAsia="en-US"/>
              </w:rPr>
              <w:t xml:space="preserve"> БЦ-0.4-20 0,5кВт 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2005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№18-р от 12.12.2011 (акт № 7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2-2-ЛП-00019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подпиточный</w:t>
            </w:r>
            <w:proofErr w:type="spellEnd"/>
            <w:r>
              <w:rPr>
                <w:bCs/>
                <w:lang w:eastAsia="en-US"/>
              </w:rPr>
              <w:t xml:space="preserve"> БЦ-0.4-20 0,5кВт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2005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№18-р от 12.12.2011 (акт № 8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2-2-ЛП-00020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Вентилятор дутьевой В 1-86-72; 0,75кВт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№18-р от 12.12.2011 (акт № 9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 xml:space="preserve">-в Алекс. Р-на №525 от29.09.2005г (Передаточный </w:t>
            </w:r>
            <w:r>
              <w:rPr>
                <w:bCs/>
                <w:lang w:eastAsia="en-US"/>
              </w:rPr>
              <w:lastRenderedPageBreak/>
              <w:t>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2-2-ЛП-00021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Вентилятор дутьевой В 14-46 0,75кВт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№18-р от 12.12.2011 (акт № 10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2-2-ЛП-00022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C25866">
              <w:rPr>
                <w:bCs/>
                <w:lang w:eastAsia="en-US"/>
              </w:rPr>
              <w:t xml:space="preserve">Ксерокс </w:t>
            </w:r>
            <w:proofErr w:type="spellStart"/>
            <w:r w:rsidRPr="00C25866">
              <w:rPr>
                <w:bCs/>
                <w:lang w:eastAsia="en-US"/>
              </w:rPr>
              <w:t>Сanon</w:t>
            </w:r>
            <w:proofErr w:type="spellEnd"/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01.12.2004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C25866">
              <w:rPr>
                <w:bCs/>
                <w:lang w:eastAsia="en-US"/>
              </w:rPr>
              <w:t>13294,16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Распоряжение Главы Л-Я с/поселения №00 от 01.04.2013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2-2-ЛП-00023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C25866">
              <w:rPr>
                <w:bCs/>
                <w:lang w:eastAsia="en-US"/>
              </w:rPr>
              <w:t>Системный блок(процессор, модем, программное обеспечение, клавиатура,</w:t>
            </w:r>
            <w:r>
              <w:rPr>
                <w:bCs/>
                <w:lang w:eastAsia="en-US"/>
              </w:rPr>
              <w:t xml:space="preserve"> </w:t>
            </w:r>
            <w:r w:rsidRPr="00C25866">
              <w:rPr>
                <w:bCs/>
                <w:lang w:eastAsia="en-US"/>
              </w:rPr>
              <w:t>мышь, колонки, сетевой фильтр)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25.09.2005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C25866">
              <w:rPr>
                <w:bCs/>
                <w:lang w:eastAsia="en-US"/>
              </w:rPr>
              <w:t>277</w:t>
            </w:r>
            <w:r>
              <w:rPr>
                <w:bCs/>
                <w:lang w:eastAsia="en-US"/>
              </w:rPr>
              <w:t>4</w:t>
            </w:r>
            <w:r w:rsidRPr="00C25866">
              <w:rPr>
                <w:bCs/>
                <w:lang w:eastAsia="en-US"/>
              </w:rPr>
              <w:t>4,03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Распоряжение Главы Л-Я с/поселения №00 от 01.04.2013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2-2-ЛП-00024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Музыкальный центр « Самсунг» 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Окт. 2005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13086,10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№21-р от 29.05.2013 (акт № 1 от 29.05.2013г)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2-2-ЛП-00025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Котел ТБК 30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35022,00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№28-р от 23.08.2013 (акт № 9 от 20.08.2013г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2-2-ЛП-00026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Котел водогрейный КВЖ-0,2, зав. № К43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106200,00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Акт о </w:t>
            </w:r>
            <w:r>
              <w:rPr>
                <w:bCs/>
                <w:lang w:eastAsia="en-US"/>
              </w:rPr>
              <w:lastRenderedPageBreak/>
              <w:t>списании ос №20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</w:t>
            </w:r>
            <w:r>
              <w:rPr>
                <w:bCs/>
                <w:lang w:eastAsia="en-US"/>
              </w:rPr>
              <w:lastRenderedPageBreak/>
              <w:t>от21.03.2008г (акт прием.-пер. № 21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2-2-ЛП-00027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Котел водогрейный КВЖ-0,2, зав. № К50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106200,00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Акт о списании ос №21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Передано Постановлением Главы Района №168 от21.03.2008г (акт прием.-пер. № 22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2-2-ЛП-00028</w:t>
            </w:r>
          </w:p>
        </w:tc>
        <w:tc>
          <w:tcPr>
            <w:tcW w:w="2880" w:type="dxa"/>
          </w:tcPr>
          <w:p w:rsidR="004A676F" w:rsidRPr="00180F64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циркуляционный </w:t>
            </w:r>
            <w:r>
              <w:rPr>
                <w:bCs/>
                <w:lang w:val="en-US" w:eastAsia="en-US"/>
              </w:rPr>
              <w:t>UPS</w:t>
            </w:r>
            <w:r>
              <w:rPr>
                <w:bCs/>
                <w:lang w:eastAsia="en-US"/>
              </w:rPr>
              <w:t xml:space="preserve"> 40-</w:t>
            </w:r>
            <w:smartTag w:uri="urn:schemas-microsoft-com:office:smarttags" w:element="metricconverter">
              <w:smartTagPr>
                <w:attr w:name="ProductID" w:val="120F"/>
              </w:smartTagPr>
              <w:r>
                <w:rPr>
                  <w:bCs/>
                  <w:lang w:eastAsia="en-US"/>
                </w:rPr>
                <w:t>120</w:t>
              </w:r>
              <w:r>
                <w:rPr>
                  <w:bCs/>
                  <w:lang w:val="en-US" w:eastAsia="en-US"/>
                </w:rPr>
                <w:t>F</w:t>
              </w:r>
            </w:smartTag>
            <w:r>
              <w:rPr>
                <w:bCs/>
                <w:lang w:eastAsia="en-US"/>
              </w:rPr>
              <w:t xml:space="preserve"> 3*400В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18268,00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Акт о списании ос №11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Передано Постановлением Главы Района №168 от21.03.2008г (акт прием.-пер. № 23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2-2-ЛП-00029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циркуляционный </w:t>
            </w:r>
            <w:r>
              <w:rPr>
                <w:bCs/>
                <w:lang w:val="en-US" w:eastAsia="en-US"/>
              </w:rPr>
              <w:t>UPS</w:t>
            </w:r>
            <w:r>
              <w:rPr>
                <w:bCs/>
                <w:lang w:eastAsia="en-US"/>
              </w:rPr>
              <w:t xml:space="preserve"> 40-</w:t>
            </w:r>
            <w:smartTag w:uri="urn:schemas-microsoft-com:office:smarttags" w:element="metricconverter">
              <w:smartTagPr>
                <w:attr w:name="ProductID" w:val="120F"/>
              </w:smartTagPr>
              <w:r>
                <w:rPr>
                  <w:bCs/>
                  <w:lang w:eastAsia="en-US"/>
                </w:rPr>
                <w:t>120</w:t>
              </w:r>
              <w:r>
                <w:rPr>
                  <w:bCs/>
                  <w:lang w:val="en-US" w:eastAsia="en-US"/>
                </w:rPr>
                <w:t>F</w:t>
              </w:r>
            </w:smartTag>
            <w:r>
              <w:rPr>
                <w:bCs/>
                <w:lang w:eastAsia="en-US"/>
              </w:rPr>
              <w:t xml:space="preserve"> 3*400В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18268,00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Акт о списании ос №12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Передано Постановлением Главы Района №168 от21.03.2008г (акт прием.-пер. № 23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2-2-ЛП-00030</w:t>
            </w:r>
          </w:p>
        </w:tc>
        <w:tc>
          <w:tcPr>
            <w:tcW w:w="2880" w:type="dxa"/>
          </w:tcPr>
          <w:p w:rsidR="004A676F" w:rsidRPr="00294B61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Клапан регулирующий нормально закрытый, разгруженный по давлению </w:t>
            </w:r>
            <w:r>
              <w:rPr>
                <w:bCs/>
                <w:lang w:val="en-US" w:eastAsia="en-US"/>
              </w:rPr>
              <w:t xml:space="preserve">VFU </w:t>
            </w:r>
            <w:proofErr w:type="spellStart"/>
            <w:r>
              <w:rPr>
                <w:bCs/>
                <w:lang w:eastAsia="en-US"/>
              </w:rPr>
              <w:t>Ду</w:t>
            </w:r>
            <w:proofErr w:type="spellEnd"/>
            <w:r>
              <w:rPr>
                <w:bCs/>
                <w:lang w:eastAsia="en-US"/>
              </w:rPr>
              <w:t xml:space="preserve"> 15,25 бар (Т=200, </w:t>
            </w:r>
            <w:proofErr w:type="spellStart"/>
            <w:r>
              <w:rPr>
                <w:bCs/>
                <w:lang w:val="en-US" w:eastAsia="en-US"/>
              </w:rPr>
              <w:t>kvs</w:t>
            </w:r>
            <w:proofErr w:type="spellEnd"/>
            <w:r>
              <w:rPr>
                <w:bCs/>
                <w:lang w:val="en-US" w:eastAsia="en-US"/>
              </w:rPr>
              <w:t>=4)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49097,70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Акт о списании ос №24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Передано Постановлением Главы Района №168 от21.03.2008г (акт прием.-пер. № 23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2-2-ЛП-00031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Клапан регулирующий нормально закрытый, </w:t>
            </w:r>
            <w:r>
              <w:rPr>
                <w:bCs/>
                <w:lang w:eastAsia="en-US"/>
              </w:rPr>
              <w:lastRenderedPageBreak/>
              <w:t xml:space="preserve">разгруженный по давлению </w:t>
            </w:r>
            <w:r>
              <w:rPr>
                <w:bCs/>
                <w:lang w:val="en-US" w:eastAsia="en-US"/>
              </w:rPr>
              <w:t xml:space="preserve">VFU </w:t>
            </w:r>
            <w:proofErr w:type="spellStart"/>
            <w:r>
              <w:rPr>
                <w:bCs/>
                <w:lang w:eastAsia="en-US"/>
              </w:rPr>
              <w:t>Ду</w:t>
            </w:r>
            <w:proofErr w:type="spellEnd"/>
            <w:r>
              <w:rPr>
                <w:bCs/>
                <w:lang w:eastAsia="en-US"/>
              </w:rPr>
              <w:t xml:space="preserve"> 15,25 бар (Т=200, </w:t>
            </w:r>
            <w:proofErr w:type="spellStart"/>
            <w:r>
              <w:rPr>
                <w:bCs/>
                <w:lang w:val="en-US" w:eastAsia="en-US"/>
              </w:rPr>
              <w:t>kvs</w:t>
            </w:r>
            <w:proofErr w:type="spellEnd"/>
            <w:r>
              <w:rPr>
                <w:bCs/>
                <w:lang w:val="en-US" w:eastAsia="en-US"/>
              </w:rPr>
              <w:t>=4)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2008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49097,70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</w:t>
            </w:r>
            <w:r>
              <w:rPr>
                <w:bCs/>
                <w:lang w:eastAsia="en-US"/>
              </w:rPr>
              <w:lastRenderedPageBreak/>
              <w:t>Лук-Яр с/п № 19-р от 16.06.2010г Акт о списании ос №25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</w:t>
            </w:r>
            <w:r>
              <w:rPr>
                <w:bCs/>
                <w:lang w:eastAsia="en-US"/>
              </w:rPr>
              <w:lastRenderedPageBreak/>
              <w:t>Главы Района №168 от21.03.2008г (акт прием.-пер. № 23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2-2-ЛП-00032</w:t>
            </w:r>
          </w:p>
        </w:tc>
        <w:tc>
          <w:tcPr>
            <w:tcW w:w="2880" w:type="dxa"/>
          </w:tcPr>
          <w:p w:rsidR="004A676F" w:rsidRPr="00D07FA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Подогреватель ГВС 01ОСТ 34-588-68 (</w:t>
            </w:r>
            <w:proofErr w:type="spellStart"/>
            <w:r>
              <w:rPr>
                <w:bCs/>
                <w:lang w:eastAsia="en-US"/>
              </w:rPr>
              <w:t>Ду</w:t>
            </w:r>
            <w:proofErr w:type="spellEnd"/>
            <w:r>
              <w:rPr>
                <w:bCs/>
                <w:lang w:eastAsia="en-US"/>
              </w:rPr>
              <w:t xml:space="preserve">=57 мм, </w:t>
            </w:r>
            <w:r>
              <w:rPr>
                <w:bCs/>
                <w:lang w:val="en-US" w:eastAsia="en-US"/>
              </w:rPr>
              <w:t>L</w:t>
            </w:r>
            <w:r w:rsidRPr="00D07FA2">
              <w:rPr>
                <w:bCs/>
                <w:lang w:eastAsia="en-US"/>
              </w:rPr>
              <w:t>=4.0</w:t>
            </w:r>
            <w:r>
              <w:rPr>
                <w:bCs/>
                <w:lang w:eastAsia="en-US"/>
              </w:rPr>
              <w:t>, 2-х секционный)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14268,00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Акт о списании ос №17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Передано Постановлением Главы Района №168 от21.03.2008г (акт прием.-пер. № 23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2-2-ЛП-00033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4678BD">
              <w:rPr>
                <w:bCs/>
                <w:lang w:eastAsia="en-US"/>
              </w:rPr>
              <w:t>Шкаф силовой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4678BD">
              <w:rPr>
                <w:bCs/>
                <w:lang w:eastAsia="en-US"/>
              </w:rPr>
              <w:t>11097,78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Передано Постановлением Главы Района №168 от21.03.2008г (акт прием.-пер. № 23 от 15.04.2008г)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 котельной, </w:t>
            </w:r>
          </w:p>
          <w:p w:rsidR="004A676F" w:rsidRDefault="004A676F" w:rsidP="0018378B">
            <w:pPr>
              <w:rPr>
                <w:bCs/>
                <w:lang w:eastAsia="en-US"/>
              </w:rPr>
            </w:pPr>
          </w:p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color w:val="FF0000"/>
                <w:lang w:eastAsia="en-US"/>
              </w:rPr>
            </w:pPr>
            <w:r w:rsidRPr="00A0615E">
              <w:rPr>
                <w:bCs/>
                <w:lang w:eastAsia="en-US"/>
              </w:rPr>
              <w:t>2-2-ЛП-00034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proofErr w:type="spellStart"/>
            <w:r w:rsidRPr="00A0615E">
              <w:rPr>
                <w:bCs/>
                <w:lang w:eastAsia="en-US"/>
              </w:rPr>
              <w:t>Бензогенератор</w:t>
            </w:r>
            <w:proofErr w:type="spellEnd"/>
            <w:r w:rsidRPr="00A0615E">
              <w:rPr>
                <w:bCs/>
                <w:lang w:eastAsia="en-US"/>
              </w:rPr>
              <w:t xml:space="preserve"> HNT 6000 4 кВт 400/230В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58610,00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Передано Постановлением Главы Района №168 от21.03.2008г (акт прием.-пер. № 23 от 15.04.2008г)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2-2-ЛП-00035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Станция обезжиривания питьевой воды (</w:t>
            </w:r>
            <w:smartTag w:uri="urn:schemas-microsoft-com:office:smarttags" w:element="metricconverter">
              <w:smartTagPr>
                <w:attr w:name="ProductID" w:val="5 м3"/>
              </w:smartTagPr>
              <w:r>
                <w:rPr>
                  <w:bCs/>
                  <w:lang w:eastAsia="en-US"/>
                </w:rPr>
                <w:t>5 м3</w:t>
              </w:r>
            </w:smartTag>
            <w:r>
              <w:rPr>
                <w:bCs/>
                <w:lang w:eastAsia="en-US"/>
              </w:rPr>
              <w:t xml:space="preserve"> / сутки)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38850,00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 Акт о списании ос №16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Передано Постановлением Главы Района №168 от21.03.2008г (акт прием.-пер. № 23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2-2-ЛП-00036</w:t>
            </w:r>
          </w:p>
        </w:tc>
        <w:tc>
          <w:tcPr>
            <w:tcW w:w="288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Щит управления Щус-2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10205,76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</w:t>
            </w:r>
            <w:r>
              <w:rPr>
                <w:bCs/>
                <w:lang w:eastAsia="en-US"/>
              </w:rPr>
              <w:lastRenderedPageBreak/>
              <w:t>с/поселения  №26-р от 20.08.2013 (акт № 5 от 20.08.2013г)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</w:t>
            </w:r>
            <w:r>
              <w:rPr>
                <w:bCs/>
                <w:lang w:eastAsia="en-US"/>
              </w:rPr>
              <w:lastRenderedPageBreak/>
              <w:t>Главы Района №168 от21.03.2008г (акт прием.-пер. № 23 от 15.04.2008г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E464D2" w:rsidRDefault="004A676F" w:rsidP="0018378B">
            <w:pPr>
              <w:rPr>
                <w:bCs/>
                <w:lang w:eastAsia="en-US"/>
              </w:rPr>
            </w:pPr>
            <w:r w:rsidRPr="00E464D2">
              <w:rPr>
                <w:bCs/>
                <w:lang w:eastAsia="en-US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E464D2" w:rsidRDefault="004A676F" w:rsidP="0018378B">
            <w:pPr>
              <w:rPr>
                <w:bCs/>
                <w:lang w:eastAsia="en-US"/>
              </w:rPr>
            </w:pPr>
            <w:r w:rsidRPr="00E464D2">
              <w:rPr>
                <w:bCs/>
                <w:lang w:eastAsia="en-US"/>
              </w:rPr>
              <w:t>2-2-ЛП-00037</w:t>
            </w:r>
          </w:p>
        </w:tc>
        <w:tc>
          <w:tcPr>
            <w:tcW w:w="2880" w:type="dxa"/>
          </w:tcPr>
          <w:p w:rsidR="004A676F" w:rsidRPr="00E464D2" w:rsidRDefault="004A676F" w:rsidP="0018378B">
            <w:pPr>
              <w:rPr>
                <w:bCs/>
                <w:szCs w:val="28"/>
                <w:lang w:eastAsia="en-US"/>
              </w:rPr>
            </w:pPr>
            <w:r w:rsidRPr="00E464D2">
              <w:rPr>
                <w:bCs/>
                <w:lang w:eastAsia="en-US"/>
              </w:rPr>
              <w:t>Дизель-генератор АД100С-Т400-2Р</w:t>
            </w:r>
          </w:p>
        </w:tc>
        <w:tc>
          <w:tcPr>
            <w:tcW w:w="1440" w:type="dxa"/>
          </w:tcPr>
          <w:p w:rsidR="004A676F" w:rsidRPr="00E464D2" w:rsidRDefault="004A676F" w:rsidP="0018378B">
            <w:pPr>
              <w:rPr>
                <w:bCs/>
                <w:lang w:eastAsia="en-US"/>
              </w:rPr>
            </w:pPr>
            <w:r w:rsidRPr="00E464D2"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E464D2" w:rsidRDefault="004A676F" w:rsidP="0018378B">
            <w:pPr>
              <w:rPr>
                <w:bCs/>
                <w:szCs w:val="28"/>
                <w:lang w:eastAsia="en-US"/>
              </w:rPr>
            </w:pPr>
            <w:r w:rsidRPr="00E464D2">
              <w:rPr>
                <w:bCs/>
                <w:lang w:eastAsia="en-US"/>
              </w:rPr>
              <w:t>642756,85</w:t>
            </w:r>
          </w:p>
        </w:tc>
        <w:tc>
          <w:tcPr>
            <w:tcW w:w="1701" w:type="dxa"/>
          </w:tcPr>
          <w:p w:rsidR="004A676F" w:rsidRPr="00E464D2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484" w:type="dxa"/>
          </w:tcPr>
          <w:p w:rsidR="004A676F" w:rsidRPr="00E464D2" w:rsidRDefault="004A676F" w:rsidP="0018378B">
            <w:pPr>
              <w:rPr>
                <w:bCs/>
                <w:lang w:eastAsia="en-US"/>
              </w:rPr>
            </w:pPr>
            <w:r w:rsidRPr="00E464D2">
              <w:rPr>
                <w:bCs/>
                <w:lang w:eastAsia="en-US"/>
              </w:rPr>
              <w:t xml:space="preserve">Передан </w:t>
            </w:r>
            <w:proofErr w:type="spellStart"/>
            <w:r w:rsidRPr="00E464D2">
              <w:rPr>
                <w:bCs/>
                <w:lang w:eastAsia="en-US"/>
              </w:rPr>
              <w:t>Расп</w:t>
            </w:r>
            <w:proofErr w:type="spellEnd"/>
            <w:r w:rsidRPr="00E464D2">
              <w:rPr>
                <w:bCs/>
                <w:lang w:eastAsia="en-US"/>
              </w:rPr>
              <w:t xml:space="preserve">. Главы района № 272-р от 29.12.2006г (акт прием. –пер. от 29.12.2006) </w:t>
            </w:r>
          </w:p>
        </w:tc>
        <w:tc>
          <w:tcPr>
            <w:tcW w:w="1946" w:type="dxa"/>
          </w:tcPr>
          <w:p w:rsidR="004A676F" w:rsidRPr="00E464D2" w:rsidRDefault="004A676F" w:rsidP="0018378B">
            <w:pPr>
              <w:rPr>
                <w:bCs/>
                <w:color w:val="0070C0"/>
                <w:lang w:eastAsia="en-US"/>
              </w:rPr>
            </w:pPr>
            <w:r w:rsidRPr="00E464D2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E464D2" w:rsidRDefault="004A676F" w:rsidP="0018378B">
            <w:pPr>
              <w:rPr>
                <w:bCs/>
                <w:lang w:eastAsia="en-US"/>
              </w:rPr>
            </w:pPr>
            <w:r w:rsidRPr="00E464D2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color w:val="FF0000"/>
                <w:lang w:eastAsia="en-US"/>
              </w:rPr>
            </w:pPr>
            <w:r w:rsidRPr="00A0615E">
              <w:rPr>
                <w:bCs/>
                <w:lang w:eastAsia="en-US"/>
              </w:rPr>
              <w:t>2-2-ЛП-00038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Дизель-генератор ДГ 160-2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3880458,00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color w:val="FF6600"/>
                <w:lang w:eastAsia="en-US"/>
              </w:rPr>
            </w:pPr>
            <w:r w:rsidRPr="00A0615E">
              <w:t>Договор поставки № 81,06-ПСТ от 31.08.2006 г.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39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BE68C3">
              <w:rPr>
                <w:bCs/>
                <w:lang w:eastAsia="en-US"/>
              </w:rPr>
              <w:t>Котел водогрейный ТБК 100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BE68C3">
              <w:rPr>
                <w:bCs/>
                <w:lang w:eastAsia="en-US"/>
              </w:rPr>
              <w:t>86000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№35-р от 30.12.2015 (акт № 4 от 30.12.2015г)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40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Дизель-генератор ДГА-10</w:t>
            </w:r>
            <w:r w:rsidRPr="006C507C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 xml:space="preserve"> 1Д6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84150,00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37-р от 01.12.2007г Акт о списании ос №5 от 01.02.2009г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 xml:space="preserve">-в Алекс. Р-на №525 от29.09.2005г (Передаточный акт от 10.02.2006г) из </w:t>
            </w:r>
            <w:proofErr w:type="spellStart"/>
            <w:r>
              <w:rPr>
                <w:bCs/>
                <w:lang w:eastAsia="en-US"/>
              </w:rPr>
              <w:t>Новоникольска</w:t>
            </w:r>
            <w:proofErr w:type="spellEnd"/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41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11550,48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BE0F5C" w:rsidRDefault="004A676F" w:rsidP="0018378B">
            <w:pPr>
              <w:rPr>
                <w:bCs/>
                <w:lang w:eastAsia="en-US"/>
              </w:rPr>
            </w:pPr>
            <w:r w:rsidRPr="00BE0F5C">
              <w:rPr>
                <w:bCs/>
                <w:lang w:eastAsia="en-US"/>
              </w:rPr>
              <w:t>Договор №110 от 10.03.2006г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А.А. Распоряжение Главы Л-Я с/поселения №00 от 01.04.2013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42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1E670D" w:rsidRDefault="004A676F" w:rsidP="0018378B">
            <w:pPr>
              <w:rPr>
                <w:bCs/>
                <w:lang w:eastAsia="en-US"/>
              </w:rPr>
            </w:pPr>
            <w:r w:rsidRPr="001E670D">
              <w:rPr>
                <w:bCs/>
                <w:lang w:eastAsia="en-US"/>
              </w:rPr>
              <w:t>20413,26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BE0F5C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</w:t>
            </w:r>
            <w:r>
              <w:rPr>
                <w:bCs/>
                <w:lang w:eastAsia="en-US"/>
              </w:rPr>
              <w:lastRenderedPageBreak/>
              <w:t>Лук-Яр с/п № 3-р от 17.02.2016г  Акт о списании ос №5 от 17.02.2016г.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 w:rsidRPr="00BE0F5C">
              <w:rPr>
                <w:bCs/>
                <w:lang w:eastAsia="en-US"/>
              </w:rPr>
              <w:t xml:space="preserve">Договор №1209/2006 от </w:t>
            </w:r>
            <w:r w:rsidRPr="00BE0F5C">
              <w:rPr>
                <w:bCs/>
                <w:lang w:eastAsia="en-US"/>
              </w:rPr>
              <w:lastRenderedPageBreak/>
              <w:t>12.09.2006г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43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11700,42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 Акт о списании ос №19 от 09.09.2010г.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>. Думы Алекс. Р-на №98 (передаточный акт №2 от02.05.2006г)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44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22485,06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28-р от 23.08.2013г  Акт о списании ос №7 от 20.08.2013г.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45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24022,00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28-р от 23.08.2013г  Акт о списании ос №6 от 20.08.2013г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2C80" w:rsidRDefault="004A676F" w:rsidP="0018378B">
            <w:pPr>
              <w:rPr>
                <w:bCs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46</w:t>
            </w:r>
          </w:p>
        </w:tc>
        <w:tc>
          <w:tcPr>
            <w:tcW w:w="2880" w:type="dxa"/>
          </w:tcPr>
          <w:p w:rsidR="004A676F" w:rsidRPr="00F1731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Велотренажер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F1731D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11062,92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>. Главы Адм. Л-Я с/пос.№ 18-р от 12.12.20011 (Акт о списании ос №26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купли продажи от 09.06.2006г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47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F1731D">
              <w:rPr>
                <w:bCs/>
                <w:lang w:eastAsia="en-US"/>
              </w:rPr>
              <w:t xml:space="preserve">Ноутбук </w:t>
            </w:r>
            <w:proofErr w:type="spellStart"/>
            <w:r w:rsidRPr="00F1731D">
              <w:rPr>
                <w:bCs/>
                <w:lang w:eastAsia="en-US"/>
              </w:rPr>
              <w:t>Fujitsu-Siemens</w:t>
            </w:r>
            <w:proofErr w:type="spellEnd"/>
            <w:r w:rsidRPr="00F1731D">
              <w:rPr>
                <w:bCs/>
                <w:lang w:eastAsia="en-US"/>
              </w:rPr>
              <w:t xml:space="preserve"> </w:t>
            </w:r>
            <w:proofErr w:type="spellStart"/>
            <w:r w:rsidRPr="00F1731D">
              <w:rPr>
                <w:bCs/>
                <w:lang w:eastAsia="en-US"/>
              </w:rPr>
              <w:t>Amilo</w:t>
            </w:r>
            <w:proofErr w:type="spellEnd"/>
            <w:r w:rsidRPr="00F1731D">
              <w:rPr>
                <w:bCs/>
                <w:lang w:eastAsia="en-US"/>
              </w:rPr>
              <w:t xml:space="preserve"> </w:t>
            </w:r>
            <w:proofErr w:type="spellStart"/>
            <w:r w:rsidRPr="00F1731D">
              <w:rPr>
                <w:bCs/>
                <w:lang w:eastAsia="en-US"/>
              </w:rPr>
              <w:t>Pi</w:t>
            </w:r>
            <w:proofErr w:type="spellEnd"/>
            <w:r w:rsidRPr="00F1731D">
              <w:rPr>
                <w:bCs/>
                <w:lang w:eastAsia="en-US"/>
              </w:rPr>
              <w:t xml:space="preserve"> 1505-003 Cope2Duo T5600 1.83,1024MB,120Gb,DVD DL+/-RW,15.4 "</w:t>
            </w:r>
            <w:proofErr w:type="spellStart"/>
            <w:r w:rsidRPr="00F1731D">
              <w:rPr>
                <w:bCs/>
                <w:lang w:eastAsia="en-US"/>
              </w:rPr>
              <w:t>WXGACV,WinXPHRUS,</w:t>
            </w:r>
            <w:r w:rsidRPr="00F1731D">
              <w:rPr>
                <w:bCs/>
                <w:lang w:eastAsia="en-US"/>
              </w:rPr>
              <w:lastRenderedPageBreak/>
              <w:t>LAN,Modem,WLAN</w:t>
            </w:r>
            <w:proofErr w:type="spellEnd"/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2007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F1731D">
              <w:rPr>
                <w:bCs/>
                <w:lang w:eastAsia="en-US"/>
              </w:rPr>
              <w:t>35113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E03C32" w:rsidRDefault="004A676F" w:rsidP="0018378B">
            <w:pPr>
              <w:rPr>
                <w:bCs/>
                <w:lang w:eastAsia="en-US"/>
              </w:rPr>
            </w:pPr>
            <w:r w:rsidRPr="00E03C32">
              <w:rPr>
                <w:bCs/>
                <w:lang w:eastAsia="en-US"/>
              </w:rPr>
              <w:t>Договор поставки №65 от 15.08.2007г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Распоряжение Главы Л-Я с/поселения №00 от 01.04.2013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48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Токарный станок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(2008)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C2714F">
              <w:rPr>
                <w:bCs/>
                <w:lang w:eastAsia="en-US"/>
              </w:rPr>
              <w:t>Договор купли продажи от 18.02.2008г</w:t>
            </w:r>
            <w:r>
              <w:rPr>
                <w:bCs/>
                <w:lang w:eastAsia="en-US"/>
              </w:rPr>
              <w:t xml:space="preserve"> (акт прием. – пер. от </w:t>
            </w:r>
            <w:r w:rsidRPr="00C2714F">
              <w:rPr>
                <w:bCs/>
                <w:lang w:eastAsia="en-US"/>
              </w:rPr>
              <w:t>18.02.2008г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ХВ/ МУП «Комсервис»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49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F1731D">
              <w:rPr>
                <w:bCs/>
                <w:lang w:eastAsia="en-US"/>
              </w:rPr>
              <w:t>Компьютер 15.4 "ASUS M51 Tr03 (</w:t>
            </w:r>
            <w:proofErr w:type="spellStart"/>
            <w:r w:rsidRPr="00F1731D">
              <w:rPr>
                <w:bCs/>
                <w:lang w:eastAsia="en-US"/>
              </w:rPr>
              <w:t>Athlon</w:t>
            </w:r>
            <w:proofErr w:type="spellEnd"/>
            <w:r w:rsidRPr="00F1731D">
              <w:rPr>
                <w:bCs/>
                <w:lang w:eastAsia="en-US"/>
              </w:rPr>
              <w:t xml:space="preserve"> 64 X2 QL60-1.90ГГц, 2048МБ, 160ГБ, HD3470, </w:t>
            </w:r>
            <w:proofErr w:type="spellStart"/>
            <w:r w:rsidRPr="00F1731D">
              <w:rPr>
                <w:bCs/>
                <w:lang w:eastAsia="en-US"/>
              </w:rPr>
              <w:t>DVD+RW,fm</w:t>
            </w:r>
            <w:proofErr w:type="spellEnd"/>
            <w:r w:rsidRPr="00F1731D">
              <w:rPr>
                <w:bCs/>
                <w:lang w:eastAsia="en-US"/>
              </w:rPr>
              <w:t xml:space="preserve">, 1 Гбит LAN, </w:t>
            </w:r>
            <w:proofErr w:type="spellStart"/>
            <w:r w:rsidRPr="00F1731D">
              <w:rPr>
                <w:bCs/>
                <w:lang w:eastAsia="en-US"/>
              </w:rPr>
              <w:t>WiFi</w:t>
            </w:r>
            <w:proofErr w:type="spellEnd"/>
            <w:r w:rsidRPr="00F1731D">
              <w:rPr>
                <w:bCs/>
                <w:lang w:eastAsia="en-US"/>
              </w:rPr>
              <w:t xml:space="preserve">, ВТ, </w:t>
            </w:r>
            <w:proofErr w:type="spellStart"/>
            <w:r w:rsidRPr="00F1731D">
              <w:rPr>
                <w:bCs/>
                <w:lang w:eastAsia="en-US"/>
              </w:rPr>
              <w:t>WebCam</w:t>
            </w:r>
            <w:proofErr w:type="spellEnd"/>
            <w:r w:rsidRPr="00F1731D">
              <w:rPr>
                <w:bCs/>
                <w:lang w:eastAsia="en-US"/>
              </w:rPr>
              <w:t>, 15.4" WXGA,WV HB)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F1731D">
              <w:rPr>
                <w:bCs/>
                <w:lang w:eastAsia="en-US"/>
              </w:rPr>
              <w:t>36370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446FF0" w:rsidRDefault="004A676F" w:rsidP="0018378B">
            <w:pPr>
              <w:rPr>
                <w:bCs/>
                <w:lang w:eastAsia="en-US"/>
              </w:rPr>
            </w:pPr>
            <w:r w:rsidRPr="00446FF0">
              <w:rPr>
                <w:bCs/>
                <w:lang w:eastAsia="en-US"/>
              </w:rPr>
              <w:t>Счет фактура № 1355 от 26.12.2006г.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Распоряжение Главы Л-Я с/поселения №00 от 01.04.2013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50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proofErr w:type="spellStart"/>
            <w:r w:rsidRPr="00697C1E">
              <w:rPr>
                <w:bCs/>
                <w:lang w:eastAsia="en-US"/>
              </w:rPr>
              <w:t>Электрокотел</w:t>
            </w:r>
            <w:proofErr w:type="spellEnd"/>
            <w:r w:rsidRPr="00697C1E">
              <w:rPr>
                <w:bCs/>
                <w:lang w:eastAsia="en-US"/>
              </w:rPr>
              <w:t xml:space="preserve"> </w:t>
            </w:r>
            <w:proofErr w:type="spellStart"/>
            <w:r w:rsidRPr="00697C1E">
              <w:rPr>
                <w:bCs/>
                <w:lang w:eastAsia="en-US"/>
              </w:rPr>
              <w:t>Warmos</w:t>
            </w:r>
            <w:proofErr w:type="spellEnd"/>
            <w:r w:rsidRPr="00697C1E">
              <w:rPr>
                <w:bCs/>
                <w:lang w:eastAsia="en-US"/>
              </w:rPr>
              <w:t xml:space="preserve"> QХ-18 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2007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B5792">
              <w:rPr>
                <w:bCs/>
                <w:lang w:eastAsia="en-US"/>
              </w:rPr>
              <w:t>28190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>
              <w:t>Договор поставки № 310 от 10.09.2007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ХВ/ МУП «Комсервис»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51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B5792">
              <w:rPr>
                <w:bCs/>
                <w:lang w:eastAsia="en-US"/>
              </w:rPr>
              <w:t xml:space="preserve">BIEMA B3000 12 "200W + 1,25" 70W, </w:t>
            </w:r>
            <w:proofErr w:type="spellStart"/>
            <w:r w:rsidRPr="006B5792">
              <w:rPr>
                <w:bCs/>
                <w:lang w:eastAsia="en-US"/>
              </w:rPr>
              <w:t>Микр.Вх</w:t>
            </w:r>
            <w:proofErr w:type="spellEnd"/>
            <w:r w:rsidRPr="006B5792">
              <w:rPr>
                <w:bCs/>
                <w:lang w:eastAsia="en-US"/>
              </w:rPr>
              <w:t xml:space="preserve">, </w:t>
            </w:r>
            <w:proofErr w:type="spellStart"/>
            <w:r w:rsidRPr="006B5792">
              <w:rPr>
                <w:bCs/>
                <w:lang w:eastAsia="en-US"/>
              </w:rPr>
              <w:t>лин</w:t>
            </w:r>
            <w:proofErr w:type="spellEnd"/>
            <w:r w:rsidRPr="006B5792">
              <w:rPr>
                <w:bCs/>
                <w:lang w:eastAsia="en-US"/>
              </w:rPr>
              <w:t xml:space="preserve">. </w:t>
            </w:r>
            <w:proofErr w:type="spellStart"/>
            <w:r w:rsidRPr="006B5792">
              <w:rPr>
                <w:bCs/>
                <w:lang w:eastAsia="en-US"/>
              </w:rPr>
              <w:t>Вх</w:t>
            </w:r>
            <w:proofErr w:type="spellEnd"/>
            <w:r w:rsidRPr="006B5792">
              <w:rPr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№21-р от 29.05.2013 (акт № 2 от 29.05.2013г)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52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B5792">
              <w:rPr>
                <w:bCs/>
                <w:lang w:eastAsia="en-US"/>
              </w:rPr>
              <w:t xml:space="preserve">BIEMA B3000 12 "200W + 1,25" 70W, </w:t>
            </w:r>
            <w:proofErr w:type="spellStart"/>
            <w:r w:rsidRPr="006B5792">
              <w:rPr>
                <w:bCs/>
                <w:lang w:eastAsia="en-US"/>
              </w:rPr>
              <w:t>Микр.Вх</w:t>
            </w:r>
            <w:proofErr w:type="spellEnd"/>
            <w:r w:rsidRPr="006B5792">
              <w:rPr>
                <w:bCs/>
                <w:lang w:eastAsia="en-US"/>
              </w:rPr>
              <w:t xml:space="preserve">, </w:t>
            </w:r>
            <w:proofErr w:type="spellStart"/>
            <w:r w:rsidRPr="006B5792">
              <w:rPr>
                <w:bCs/>
                <w:lang w:eastAsia="en-US"/>
              </w:rPr>
              <w:t>лин</w:t>
            </w:r>
            <w:proofErr w:type="spellEnd"/>
            <w:r w:rsidRPr="006B5792">
              <w:rPr>
                <w:bCs/>
                <w:lang w:eastAsia="en-US"/>
              </w:rPr>
              <w:t xml:space="preserve">. </w:t>
            </w:r>
            <w:proofErr w:type="spellStart"/>
            <w:r w:rsidRPr="006B5792">
              <w:rPr>
                <w:bCs/>
                <w:lang w:eastAsia="en-US"/>
              </w:rPr>
              <w:t>Вх</w:t>
            </w:r>
            <w:proofErr w:type="spellEnd"/>
            <w:r w:rsidRPr="006B5792">
              <w:rPr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53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B5792">
              <w:rPr>
                <w:bCs/>
                <w:lang w:eastAsia="en-US"/>
              </w:rPr>
              <w:t xml:space="preserve">BIEMA B3000 12 "200W + 1,25" 70W, </w:t>
            </w:r>
            <w:proofErr w:type="spellStart"/>
            <w:r w:rsidRPr="006B5792">
              <w:rPr>
                <w:bCs/>
                <w:lang w:eastAsia="en-US"/>
              </w:rPr>
              <w:t>Микр.Вх</w:t>
            </w:r>
            <w:proofErr w:type="spellEnd"/>
            <w:r w:rsidRPr="006B5792">
              <w:rPr>
                <w:bCs/>
                <w:lang w:eastAsia="en-US"/>
              </w:rPr>
              <w:t xml:space="preserve">, </w:t>
            </w:r>
            <w:proofErr w:type="spellStart"/>
            <w:r w:rsidRPr="006B5792">
              <w:rPr>
                <w:bCs/>
                <w:lang w:eastAsia="en-US"/>
              </w:rPr>
              <w:t>лин</w:t>
            </w:r>
            <w:proofErr w:type="spellEnd"/>
            <w:r w:rsidRPr="006B5792">
              <w:rPr>
                <w:bCs/>
                <w:lang w:eastAsia="en-US"/>
              </w:rPr>
              <w:t xml:space="preserve">. </w:t>
            </w:r>
            <w:proofErr w:type="spellStart"/>
            <w:r w:rsidRPr="006B5792">
              <w:rPr>
                <w:bCs/>
                <w:lang w:eastAsia="en-US"/>
              </w:rPr>
              <w:t>Вх</w:t>
            </w:r>
            <w:proofErr w:type="spellEnd"/>
            <w:r w:rsidRPr="006B5792">
              <w:rPr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район»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54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B5792">
              <w:rPr>
                <w:bCs/>
                <w:lang w:eastAsia="en-US"/>
              </w:rPr>
              <w:t xml:space="preserve">BIEMA B3000 12 "200W + 1,25" 70W, </w:t>
            </w:r>
            <w:proofErr w:type="spellStart"/>
            <w:r w:rsidRPr="006B5792">
              <w:rPr>
                <w:bCs/>
                <w:lang w:eastAsia="en-US"/>
              </w:rPr>
              <w:t>Микр.Вх</w:t>
            </w:r>
            <w:proofErr w:type="spellEnd"/>
            <w:r w:rsidRPr="006B5792">
              <w:rPr>
                <w:bCs/>
                <w:lang w:eastAsia="en-US"/>
              </w:rPr>
              <w:t xml:space="preserve">, </w:t>
            </w:r>
            <w:proofErr w:type="spellStart"/>
            <w:r w:rsidRPr="006B5792">
              <w:rPr>
                <w:bCs/>
                <w:lang w:eastAsia="en-US"/>
              </w:rPr>
              <w:t>лин</w:t>
            </w:r>
            <w:proofErr w:type="spellEnd"/>
            <w:r w:rsidRPr="006B5792">
              <w:rPr>
                <w:bCs/>
                <w:lang w:eastAsia="en-US"/>
              </w:rPr>
              <w:t xml:space="preserve">. </w:t>
            </w:r>
            <w:proofErr w:type="spellStart"/>
            <w:r w:rsidRPr="006B5792">
              <w:rPr>
                <w:bCs/>
                <w:lang w:eastAsia="en-US"/>
              </w:rPr>
              <w:t>Вх</w:t>
            </w:r>
            <w:proofErr w:type="spellEnd"/>
            <w:r w:rsidRPr="006B5792">
              <w:rPr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55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F1731D">
              <w:rPr>
                <w:bCs/>
                <w:lang w:eastAsia="en-US"/>
              </w:rPr>
              <w:t xml:space="preserve">DB </w:t>
            </w:r>
            <w:proofErr w:type="spellStart"/>
            <w:r w:rsidRPr="00F1731D">
              <w:rPr>
                <w:bCs/>
                <w:lang w:eastAsia="en-US"/>
              </w:rPr>
              <w:t>Technologies</w:t>
            </w:r>
            <w:proofErr w:type="spellEnd"/>
            <w:r w:rsidRPr="00F1731D">
              <w:rPr>
                <w:bCs/>
                <w:lang w:eastAsia="en-US"/>
              </w:rPr>
              <w:t xml:space="preserve"> SUB 12 Активный сабвуфер "</w:t>
            </w:r>
            <w:proofErr w:type="spellStart"/>
            <w:r w:rsidRPr="00F1731D">
              <w:rPr>
                <w:bCs/>
                <w:lang w:eastAsia="en-US"/>
              </w:rPr>
              <w:t>Bandpass</w:t>
            </w:r>
            <w:proofErr w:type="spellEnd"/>
            <w:r w:rsidRPr="00F1731D">
              <w:rPr>
                <w:bCs/>
                <w:lang w:eastAsia="en-US"/>
              </w:rPr>
              <w:t>" 400Вт, 40 Гц-150 Гц, 126 дБ, 12" динамик, линейный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 w:rsidRPr="006B05AF">
              <w:rPr>
                <w:lang w:val="en-US"/>
              </w:rPr>
              <w:t>17249,22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56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Регулятор теплопотребления автоматический ВЭСТ-0,12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12484,4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 Акт о списании ос №28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Передано Постановлением Главы Района №168 от21.03.2008г (акт прием.-пер. № 23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57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Электропривод АМ</w:t>
            </w:r>
            <w:r>
              <w:rPr>
                <w:bCs/>
                <w:lang w:val="en-US" w:eastAsia="en-US"/>
              </w:rPr>
              <w:t>V 410 (230</w:t>
            </w:r>
            <w:r>
              <w:rPr>
                <w:bCs/>
                <w:lang w:eastAsia="en-US"/>
              </w:rPr>
              <w:t>В)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14565,00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 Акт о списании ос №26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Передано Постановлением Главы Района №168 от21.03.2008г (акт прием.-пер. № 23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58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Электропривод АМ</w:t>
            </w:r>
            <w:r>
              <w:rPr>
                <w:bCs/>
                <w:lang w:val="en-US" w:eastAsia="en-US"/>
              </w:rPr>
              <w:t>V 410 (230</w:t>
            </w:r>
            <w:r>
              <w:rPr>
                <w:bCs/>
                <w:lang w:eastAsia="en-US"/>
              </w:rPr>
              <w:t>В)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14565,00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с/п № 19-р от 16.06.2010г  Акт о списании ос №27 от 09.09.2010г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Передано Постановлением Главы Района №168 от21.03.2008г (акт прием.-пер. № 23 от 15.04.2008г)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2C80" w:rsidRDefault="004A676F" w:rsidP="0018378B">
            <w:pPr>
              <w:rPr>
                <w:bCs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59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Насос К 45-30, 7.5 кВт /3000 об./мин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13983,00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>. Главы Адм. Л-Я с/пос.№ 28-р от 09.09.2010 (Акт о списании ос №15 от 09.09.2010г)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№323 от 07.07.2009г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2C80" w:rsidRDefault="004A676F" w:rsidP="0018378B">
            <w:pPr>
              <w:rPr>
                <w:bCs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60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погруж</w:t>
            </w:r>
            <w:proofErr w:type="spellEnd"/>
            <w:r>
              <w:rPr>
                <w:bCs/>
                <w:lang w:eastAsia="en-US"/>
              </w:rPr>
              <w:t>. Скважин. ЭВЦ 6-10-50 2.2 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16610,17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jc w:val="both"/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>. Главы Адм. Л-Я с/пос.№ 18-</w:t>
            </w:r>
            <w:r>
              <w:rPr>
                <w:bCs/>
                <w:lang w:eastAsia="en-US"/>
              </w:rPr>
              <w:lastRenderedPageBreak/>
              <w:t>р от 12.12.20011 (Акт о списании ос №12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поставки №323 от </w:t>
            </w:r>
            <w:r>
              <w:rPr>
                <w:bCs/>
                <w:lang w:eastAsia="en-US"/>
              </w:rPr>
              <w:lastRenderedPageBreak/>
              <w:t>07.07.2009г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2C80" w:rsidRDefault="004A676F" w:rsidP="0018378B">
            <w:pPr>
              <w:rPr>
                <w:bCs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61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погруж</w:t>
            </w:r>
            <w:proofErr w:type="spellEnd"/>
            <w:r>
              <w:rPr>
                <w:bCs/>
                <w:lang w:eastAsia="en-US"/>
              </w:rPr>
              <w:t>. Скважин. ЭВЦ 6-10-50 2.2 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16610,17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>. Главы Адм. Л-Я с/пос.№ 18-р от 12.12.20011 (Акт о списании ос №13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№323 от 07.07.2009г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18378B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62</w:t>
            </w:r>
          </w:p>
        </w:tc>
        <w:tc>
          <w:tcPr>
            <w:tcW w:w="2880" w:type="dxa"/>
          </w:tcPr>
          <w:p w:rsidR="004A676F" w:rsidRPr="00600E71" w:rsidRDefault="004A676F" w:rsidP="0018378B">
            <w:pPr>
              <w:rPr>
                <w:bCs/>
                <w:szCs w:val="28"/>
                <w:lang w:eastAsia="en-US"/>
              </w:rPr>
            </w:pPr>
            <w:r w:rsidRPr="00600E71">
              <w:rPr>
                <w:bCs/>
                <w:lang w:eastAsia="en-US"/>
              </w:rPr>
              <w:t>Дизель-генератор АД150С-Т400-РГ</w:t>
            </w:r>
          </w:p>
        </w:tc>
        <w:tc>
          <w:tcPr>
            <w:tcW w:w="144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4A676F" w:rsidRPr="00600E71" w:rsidRDefault="004A676F" w:rsidP="0018378B">
            <w:pPr>
              <w:rPr>
                <w:bCs/>
                <w:szCs w:val="28"/>
                <w:lang w:eastAsia="en-US"/>
              </w:rPr>
            </w:pPr>
            <w:r w:rsidRPr="00600E71">
              <w:rPr>
                <w:bCs/>
                <w:lang w:eastAsia="en-US"/>
              </w:rPr>
              <w:t>998000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18378B">
            <w:pPr>
              <w:rPr>
                <w:bCs/>
                <w:color w:val="FF6600"/>
                <w:lang w:eastAsia="en-US"/>
              </w:rPr>
            </w:pPr>
            <w:r>
              <w:t>Муниципальный контракт № 1-16-02 от 03.03.2010 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2-2-ЛП-00063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Электронный преобразователь солей жесткости "Термит Т-60"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23440,00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№ 48 от 27.08.2009г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2-2-ЛП-00064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Насосный агрегат КМ 50-32-125 с эл. </w:t>
            </w:r>
            <w:proofErr w:type="spellStart"/>
            <w:r w:rsidRPr="00A0615E">
              <w:rPr>
                <w:bCs/>
                <w:lang w:eastAsia="en-US"/>
              </w:rPr>
              <w:t>дв</w:t>
            </w:r>
            <w:proofErr w:type="spellEnd"/>
            <w:r w:rsidRPr="00A0615E">
              <w:rPr>
                <w:bCs/>
                <w:lang w:eastAsia="en-US"/>
              </w:rPr>
              <w:t>. 2,2/3000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11450,00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поставки № 074/10 от 28.05.2010г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2-2-ЛП-00065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Насосный агрегат КМ 50-32-125 с эл. </w:t>
            </w:r>
            <w:proofErr w:type="spellStart"/>
            <w:r w:rsidRPr="00A0615E">
              <w:rPr>
                <w:bCs/>
                <w:lang w:eastAsia="en-US"/>
              </w:rPr>
              <w:t>дв</w:t>
            </w:r>
            <w:proofErr w:type="spellEnd"/>
            <w:r w:rsidRPr="00A0615E">
              <w:rPr>
                <w:bCs/>
                <w:lang w:eastAsia="en-US"/>
              </w:rPr>
              <w:t>. 2,2/3000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11450,00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поставки № 074/10 от 28.05.2010г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2-2-ЛП-00066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Насосный агрегат КМ 50-32-125 с эл. </w:t>
            </w:r>
            <w:proofErr w:type="spellStart"/>
            <w:r w:rsidRPr="00A0615E">
              <w:rPr>
                <w:bCs/>
                <w:lang w:eastAsia="en-US"/>
              </w:rPr>
              <w:t>дв</w:t>
            </w:r>
            <w:proofErr w:type="spellEnd"/>
            <w:r w:rsidRPr="00A0615E">
              <w:rPr>
                <w:bCs/>
                <w:lang w:eastAsia="en-US"/>
              </w:rPr>
              <w:t>. 2,2/3000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11450,00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поставки № 074/10 от 28.05.2010г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2-2-ЛП-00067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Котел КВр-0,4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169500,00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color w:val="FF6600"/>
                <w:lang w:eastAsia="en-US"/>
              </w:rPr>
            </w:pPr>
            <w:r w:rsidRPr="00A0615E">
              <w:t>Муниципальный контракт № 1-16-16 от 19.02.2010 г.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2-2-ЛП-00068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Котел КВр-0,4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169500,00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t>Муниципальный контракт № 1-16-16 от 19.02.2010 г.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2-2-ЛП-00069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ЯМЗ 238М2-11,             </w:t>
            </w:r>
            <w:proofErr w:type="spellStart"/>
            <w:r w:rsidRPr="00A0615E">
              <w:rPr>
                <w:bCs/>
                <w:lang w:eastAsia="en-US"/>
              </w:rPr>
              <w:t>дв</w:t>
            </w:r>
            <w:proofErr w:type="spellEnd"/>
            <w:r w:rsidRPr="00A0615E">
              <w:rPr>
                <w:bCs/>
                <w:lang w:eastAsia="en-US"/>
              </w:rPr>
              <w:t>. № 90378080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280000,00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Муниципальный контракт № 1-16-17 от 19.02.2010г 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</w:t>
            </w:r>
            <w:r w:rsidRPr="00A0615E">
              <w:rPr>
                <w:bCs/>
                <w:lang w:eastAsia="en-US"/>
              </w:rPr>
              <w:lastRenderedPageBreak/>
              <w:t>00070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lastRenderedPageBreak/>
              <w:t>Шкаф силовой 01ШС6-28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46000,00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Муниципальный </w:t>
            </w:r>
            <w:r w:rsidRPr="00A0615E">
              <w:rPr>
                <w:bCs/>
                <w:lang w:eastAsia="en-US"/>
              </w:rPr>
              <w:lastRenderedPageBreak/>
              <w:t>контракт № 0909-10 от 09.09.2010г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 xml:space="preserve">ХВ /МУП </w:t>
            </w: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lastRenderedPageBreak/>
              <w:t>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lastRenderedPageBreak/>
              <w:t xml:space="preserve">На </w:t>
            </w:r>
            <w:proofErr w:type="spellStart"/>
            <w:r w:rsidRPr="00A0615E">
              <w:rPr>
                <w:bCs/>
                <w:lang w:eastAsia="en-US"/>
              </w:rPr>
              <w:t>диз</w:t>
            </w:r>
            <w:proofErr w:type="spellEnd"/>
            <w:r w:rsidRPr="00A0615E">
              <w:rPr>
                <w:bCs/>
                <w:lang w:eastAsia="en-US"/>
              </w:rPr>
              <w:t xml:space="preserve">. Договор </w:t>
            </w:r>
            <w:r w:rsidRPr="00A0615E">
              <w:rPr>
                <w:bCs/>
                <w:lang w:eastAsia="en-US"/>
              </w:rPr>
              <w:lastRenderedPageBreak/>
              <w:t>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2-2-ЛП-00071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Цифровой регулятор частоты ЦРЧ-5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12000,00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Муниципальный контракт № 0909-10 от 09.09.2010г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На </w:t>
            </w:r>
            <w:proofErr w:type="spellStart"/>
            <w:r w:rsidRPr="00A0615E">
              <w:rPr>
                <w:bCs/>
                <w:lang w:eastAsia="en-US"/>
              </w:rPr>
              <w:t>диз</w:t>
            </w:r>
            <w:proofErr w:type="spellEnd"/>
            <w:r w:rsidRPr="00A0615E">
              <w:rPr>
                <w:bCs/>
                <w:lang w:eastAsia="en-US"/>
              </w:rPr>
              <w:t>. 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2-2-ЛП-00072</w:t>
            </w:r>
          </w:p>
        </w:tc>
        <w:tc>
          <w:tcPr>
            <w:tcW w:w="2880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 w:rsidRPr="00C670CB">
              <w:rPr>
                <w:bCs/>
                <w:lang w:eastAsia="en-US"/>
              </w:rPr>
              <w:t>Мотопомпа  DASHIN SST-50 HX</w:t>
            </w:r>
          </w:p>
        </w:tc>
        <w:tc>
          <w:tcPr>
            <w:tcW w:w="144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 w:rsidRPr="00C670CB">
              <w:rPr>
                <w:bCs/>
                <w:lang w:eastAsia="en-US"/>
              </w:rPr>
              <w:t>33200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B02710" w:rsidRDefault="004A676F" w:rsidP="0018378B">
            <w:pPr>
              <w:rPr>
                <w:bCs/>
                <w:lang w:eastAsia="en-US"/>
              </w:rPr>
            </w:pPr>
            <w:r w:rsidRPr="00B02710">
              <w:rPr>
                <w:bCs/>
                <w:lang w:eastAsia="en-US"/>
              </w:rPr>
              <w:t xml:space="preserve">Договор № 1462/10 от 10.12.2010г </w:t>
            </w:r>
          </w:p>
        </w:tc>
        <w:tc>
          <w:tcPr>
            <w:tcW w:w="1946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2-2-ЛП-00073</w:t>
            </w:r>
          </w:p>
        </w:tc>
        <w:tc>
          <w:tcPr>
            <w:tcW w:w="2880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 w:rsidRPr="00C670CB">
              <w:rPr>
                <w:bCs/>
                <w:lang w:eastAsia="en-US"/>
              </w:rPr>
              <w:t>Музыкальный центр Сони MNCGR 7D</w:t>
            </w:r>
          </w:p>
        </w:tc>
        <w:tc>
          <w:tcPr>
            <w:tcW w:w="144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10100,00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B511C7" w:rsidRDefault="004A676F" w:rsidP="0018378B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2-2-ЛП-00074</w:t>
            </w:r>
          </w:p>
        </w:tc>
        <w:tc>
          <w:tcPr>
            <w:tcW w:w="2880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 w:rsidRPr="00286B7E">
              <w:rPr>
                <w:bCs/>
                <w:lang w:eastAsia="en-US"/>
              </w:rPr>
              <w:t xml:space="preserve">Ноутбук </w:t>
            </w:r>
            <w:proofErr w:type="spellStart"/>
            <w:r w:rsidRPr="00286B7E">
              <w:rPr>
                <w:bCs/>
                <w:lang w:eastAsia="en-US"/>
              </w:rPr>
              <w:t>Dell</w:t>
            </w:r>
            <w:proofErr w:type="spellEnd"/>
            <w:r w:rsidRPr="00286B7E">
              <w:rPr>
                <w:bCs/>
                <w:lang w:eastAsia="en-US"/>
              </w:rPr>
              <w:t xml:space="preserve"> </w:t>
            </w:r>
            <w:proofErr w:type="spellStart"/>
            <w:r w:rsidRPr="00286B7E">
              <w:rPr>
                <w:bCs/>
                <w:lang w:eastAsia="en-US"/>
              </w:rPr>
              <w:t>Vostro</w:t>
            </w:r>
            <w:proofErr w:type="spellEnd"/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 w:rsidRPr="00D01FFB">
              <w:rPr>
                <w:bCs/>
                <w:lang w:eastAsia="en-US"/>
              </w:rPr>
              <w:t>21755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C670CB" w:rsidRDefault="004A676F" w:rsidP="0018378B">
            <w:pPr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2-2-ЛП-00075</w:t>
            </w:r>
          </w:p>
        </w:tc>
        <w:tc>
          <w:tcPr>
            <w:tcW w:w="2880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погруж</w:t>
            </w:r>
            <w:proofErr w:type="spellEnd"/>
            <w:r>
              <w:rPr>
                <w:bCs/>
                <w:lang w:eastAsia="en-US"/>
              </w:rPr>
              <w:t>. Скважин. ЭВЦ 6-10-80 4 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15533,33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>. Главы Адм. Л-Я с/пос.№ 18-р от 12.12.20011 (Акт о списании ос №22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 НФ - 034от 26.04.2011г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2-2-ЛП-00076</w:t>
            </w:r>
          </w:p>
        </w:tc>
        <w:tc>
          <w:tcPr>
            <w:tcW w:w="2880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погруж</w:t>
            </w:r>
            <w:proofErr w:type="spellEnd"/>
            <w:r>
              <w:rPr>
                <w:bCs/>
                <w:lang w:eastAsia="en-US"/>
              </w:rPr>
              <w:t>. Скважин. ЭВЦ 6-10-80 4 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15533,33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>. Главы Адм. Л-Я с/пос.№ 18-р от 12.12.20011 (Акт о списании ос №23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 НФ - 034от 26.04.2011г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2-2-ЛП-00077</w:t>
            </w:r>
          </w:p>
        </w:tc>
        <w:tc>
          <w:tcPr>
            <w:tcW w:w="2880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погруж</w:t>
            </w:r>
            <w:proofErr w:type="spellEnd"/>
            <w:r>
              <w:rPr>
                <w:bCs/>
                <w:lang w:eastAsia="en-US"/>
              </w:rPr>
              <w:t>. Скважин. ЭВЦ 6-10-80 4 кВт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15533,33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>. Главы Адм. Л-Я с/пос.№ 18-р от 12.12.20011 (Акт о списании ос №24 от 16.01.2012г)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 НФ - 034от 26.04.2011г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2-2-ЛП-00078</w:t>
            </w:r>
          </w:p>
        </w:tc>
        <w:tc>
          <w:tcPr>
            <w:tcW w:w="2880" w:type="dxa"/>
          </w:tcPr>
          <w:p w:rsidR="004A676F" w:rsidRPr="000E7009" w:rsidRDefault="004A676F" w:rsidP="0018378B">
            <w:pPr>
              <w:rPr>
                <w:bCs/>
                <w:lang w:eastAsia="en-US"/>
              </w:rPr>
            </w:pPr>
            <w:r w:rsidRPr="00C670CB">
              <w:rPr>
                <w:bCs/>
                <w:lang w:eastAsia="en-US"/>
              </w:rPr>
              <w:t>Музыкальный центр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LG</w:t>
            </w:r>
          </w:p>
        </w:tc>
        <w:tc>
          <w:tcPr>
            <w:tcW w:w="144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15200,00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Постановление Главы Л-Я с/пос. № 93 от </w:t>
            </w:r>
            <w:r>
              <w:rPr>
                <w:lang w:eastAsia="en-US"/>
              </w:rPr>
              <w:lastRenderedPageBreak/>
              <w:t>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lastRenderedPageBreak/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пожертвования № 2/15-П от </w:t>
            </w:r>
            <w:r>
              <w:rPr>
                <w:bCs/>
                <w:lang w:eastAsia="en-US"/>
              </w:rPr>
              <w:lastRenderedPageBreak/>
              <w:t>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2-2-ЛП-00079</w:t>
            </w:r>
          </w:p>
        </w:tc>
        <w:tc>
          <w:tcPr>
            <w:tcW w:w="2880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 w:rsidRPr="00D01FFB">
              <w:rPr>
                <w:bCs/>
                <w:lang w:eastAsia="en-US"/>
              </w:rPr>
              <w:t>пр</w:t>
            </w:r>
            <w:r>
              <w:rPr>
                <w:bCs/>
                <w:lang w:eastAsia="en-US"/>
              </w:rPr>
              <w:t>о</w:t>
            </w:r>
            <w:r w:rsidRPr="00D01FFB">
              <w:rPr>
                <w:bCs/>
                <w:lang w:eastAsia="en-US"/>
              </w:rPr>
              <w:t>ектор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 w:rsidRPr="00D01FFB">
              <w:rPr>
                <w:bCs/>
                <w:lang w:eastAsia="en-US"/>
              </w:rPr>
              <w:t>24500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B511C7" w:rsidRDefault="004A676F" w:rsidP="0018378B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2-2-ЛП-00080</w:t>
            </w:r>
          </w:p>
        </w:tc>
        <w:tc>
          <w:tcPr>
            <w:tcW w:w="2880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 w:rsidRPr="0017056E">
              <w:rPr>
                <w:bCs/>
                <w:lang w:eastAsia="en-US"/>
              </w:rPr>
              <w:t>Дизель-генератор АД 150С-Т400 - 1Р М2, славянка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Pr="00C670CB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1000000,00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контракт № 1-02/2011 от 18.07.2011г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2-2-ЛП-00081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Дизель-генератор АД 18С-Т4002Р, з.№ 26А94962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215000,00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пожертвования №3/12-П от 09.04.2012г (акт №49 от 09.04.2012)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«Комсервис»</w:t>
            </w:r>
          </w:p>
        </w:tc>
        <w:tc>
          <w:tcPr>
            <w:tcW w:w="2160" w:type="dxa"/>
          </w:tcPr>
          <w:p w:rsidR="004A676F" w:rsidRPr="00E464D2" w:rsidRDefault="004A676F" w:rsidP="0018378B">
            <w:pPr>
              <w:rPr>
                <w:bCs/>
                <w:highlight w:val="yellow"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2-2-ЛП-00082</w:t>
            </w:r>
          </w:p>
        </w:tc>
        <w:tc>
          <w:tcPr>
            <w:tcW w:w="2880" w:type="dxa"/>
          </w:tcPr>
          <w:p w:rsidR="004A676F" w:rsidRPr="00507277" w:rsidRDefault="004A676F" w:rsidP="0018378B">
            <w:pPr>
              <w:rPr>
                <w:bCs/>
                <w:lang w:val="en-US" w:eastAsia="en-US"/>
              </w:rPr>
            </w:pPr>
            <w:r w:rsidRPr="009B4D87">
              <w:rPr>
                <w:bCs/>
                <w:lang w:eastAsia="en-US"/>
              </w:rPr>
              <w:t>Мотопомпа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PTG-</w:t>
            </w:r>
            <w:smartTag w:uri="urn:schemas-microsoft-com:office:smarttags" w:element="metricconverter">
              <w:smartTagPr>
                <w:attr w:name="ProductID" w:val="208 ST"/>
              </w:smartTagPr>
              <w:r>
                <w:rPr>
                  <w:bCs/>
                  <w:lang w:val="en-US" w:eastAsia="en-US"/>
                </w:rPr>
                <w:t>208 ST</w:t>
              </w:r>
            </w:smartTag>
          </w:p>
        </w:tc>
        <w:tc>
          <w:tcPr>
            <w:tcW w:w="144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6449D5" w:rsidRDefault="004A676F" w:rsidP="0018378B">
            <w:pPr>
              <w:rPr>
                <w:bCs/>
                <w:lang w:eastAsia="en-US"/>
              </w:rPr>
            </w:pPr>
            <w:r w:rsidRPr="006449D5">
              <w:rPr>
                <w:bCs/>
                <w:lang w:eastAsia="en-US"/>
              </w:rPr>
              <w:t>24500,00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507277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Договор поставки  № 344 от 27.06.2012г </w:t>
            </w:r>
            <w:r w:rsidRPr="00507277">
              <w:rPr>
                <w:bCs/>
                <w:lang w:eastAsia="en-US"/>
              </w:rPr>
              <w:t>Счет № АА-0000088 от 27.06.2012</w:t>
            </w:r>
          </w:p>
        </w:tc>
        <w:tc>
          <w:tcPr>
            <w:tcW w:w="1946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2-2-ЛП-00083</w:t>
            </w:r>
          </w:p>
        </w:tc>
        <w:tc>
          <w:tcPr>
            <w:tcW w:w="2880" w:type="dxa"/>
          </w:tcPr>
          <w:p w:rsidR="004A676F" w:rsidRPr="009B4D87" w:rsidRDefault="004A676F" w:rsidP="0018378B">
            <w:pPr>
              <w:rPr>
                <w:bCs/>
                <w:lang w:eastAsia="en-US"/>
              </w:rPr>
            </w:pPr>
            <w:r w:rsidRPr="009B4D87">
              <w:rPr>
                <w:bCs/>
                <w:lang w:eastAsia="en-US"/>
              </w:rPr>
              <w:t>Видеокамера Самсунг НМХ-Н300 SP</w:t>
            </w:r>
          </w:p>
        </w:tc>
        <w:tc>
          <w:tcPr>
            <w:tcW w:w="144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9B4D87" w:rsidRDefault="004A676F" w:rsidP="0018378B">
            <w:pPr>
              <w:rPr>
                <w:bCs/>
                <w:lang w:eastAsia="en-US"/>
              </w:rPr>
            </w:pPr>
            <w:r w:rsidRPr="009B4D87">
              <w:rPr>
                <w:bCs/>
                <w:lang w:eastAsia="en-US"/>
              </w:rPr>
              <w:t>15400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2-2-ЛП-00084</w:t>
            </w:r>
          </w:p>
        </w:tc>
        <w:tc>
          <w:tcPr>
            <w:tcW w:w="2880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 w:rsidRPr="00286B7E">
              <w:rPr>
                <w:bCs/>
                <w:lang w:eastAsia="en-US"/>
              </w:rPr>
              <w:t xml:space="preserve">Ноутбук </w:t>
            </w:r>
            <w:proofErr w:type="spellStart"/>
            <w:r w:rsidRPr="00286B7E">
              <w:rPr>
                <w:bCs/>
                <w:lang w:eastAsia="en-US"/>
              </w:rPr>
              <w:t>Lenovo</w:t>
            </w:r>
            <w:proofErr w:type="spellEnd"/>
            <w:r w:rsidRPr="00286B7E">
              <w:rPr>
                <w:bCs/>
                <w:lang w:eastAsia="en-US"/>
              </w:rPr>
              <w:t xml:space="preserve"> B570e &lt;59317988&gt; </w:t>
            </w:r>
            <w:proofErr w:type="spellStart"/>
            <w:r w:rsidRPr="00286B7E">
              <w:rPr>
                <w:bCs/>
                <w:lang w:eastAsia="en-US"/>
              </w:rPr>
              <w:t>Pent</w:t>
            </w:r>
            <w:proofErr w:type="spellEnd"/>
            <w:r w:rsidRPr="00286B7E">
              <w:rPr>
                <w:bCs/>
                <w:lang w:eastAsia="en-US"/>
              </w:rPr>
              <w:t xml:space="preserve"> B960/2/320/DVD-RW/410M/</w:t>
            </w:r>
            <w:proofErr w:type="spellStart"/>
            <w:r w:rsidRPr="00286B7E">
              <w:rPr>
                <w:bCs/>
                <w:lang w:eastAsia="en-US"/>
              </w:rPr>
              <w:t>WiFi</w:t>
            </w:r>
            <w:proofErr w:type="spellEnd"/>
            <w:r w:rsidRPr="00286B7E">
              <w:rPr>
                <w:bCs/>
                <w:lang w:eastAsia="en-US"/>
              </w:rPr>
              <w:t>/DOS/15.6''/2.43кг</w:t>
            </w:r>
          </w:p>
        </w:tc>
        <w:tc>
          <w:tcPr>
            <w:tcW w:w="144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 w:rsidRPr="00286B7E">
              <w:rPr>
                <w:bCs/>
                <w:lang w:eastAsia="en-US"/>
              </w:rPr>
              <w:t>19200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E4058F" w:rsidRDefault="004A676F" w:rsidP="0018378B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E4058F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2-2-ЛП-00085</w:t>
            </w:r>
          </w:p>
        </w:tc>
        <w:tc>
          <w:tcPr>
            <w:tcW w:w="2880" w:type="dxa"/>
          </w:tcPr>
          <w:p w:rsidR="004A676F" w:rsidRPr="008F7A85" w:rsidRDefault="004A676F" w:rsidP="0018378B">
            <w:pPr>
              <w:rPr>
                <w:bCs/>
                <w:lang w:val="en-US" w:eastAsia="en-US"/>
              </w:rPr>
            </w:pPr>
            <w:r w:rsidRPr="00286B7E">
              <w:rPr>
                <w:bCs/>
                <w:lang w:eastAsia="en-US"/>
              </w:rPr>
              <w:t>Ноутбук</w:t>
            </w:r>
            <w:r w:rsidRPr="00286B7E">
              <w:rPr>
                <w:bCs/>
                <w:lang w:val="en-US" w:eastAsia="en-US"/>
              </w:rPr>
              <w:t xml:space="preserve"> Acer Aspire AS5750G-2354G50Mnkk i3 2350M/4G/500Gb/DVDRW/GF630M 1Gb/15.6''/</w:t>
            </w:r>
            <w:proofErr w:type="spellStart"/>
            <w:r w:rsidRPr="00286B7E">
              <w:rPr>
                <w:bCs/>
                <w:lang w:val="en-US" w:eastAsia="en-US"/>
              </w:rPr>
              <w:t>Wifi</w:t>
            </w:r>
            <w:proofErr w:type="spellEnd"/>
            <w:r w:rsidRPr="00286B7E">
              <w:rPr>
                <w:bCs/>
                <w:lang w:val="en-US" w:eastAsia="en-US"/>
              </w:rPr>
              <w:t>/W7HB64/</w:t>
            </w:r>
            <w:r w:rsidRPr="00286B7E">
              <w:rPr>
                <w:bCs/>
                <w:lang w:val="en-US" w:eastAsia="en-US"/>
              </w:rPr>
              <w:lastRenderedPageBreak/>
              <w:t>Cam/6c/</w:t>
            </w:r>
          </w:p>
          <w:p w:rsidR="004A676F" w:rsidRPr="008F7A85" w:rsidRDefault="004A676F" w:rsidP="0018378B">
            <w:pPr>
              <w:rPr>
                <w:bCs/>
                <w:lang w:val="en-US" w:eastAsia="en-US"/>
              </w:rPr>
            </w:pPr>
          </w:p>
        </w:tc>
        <w:tc>
          <w:tcPr>
            <w:tcW w:w="1440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2012</w:t>
            </w:r>
          </w:p>
        </w:tc>
        <w:tc>
          <w:tcPr>
            <w:tcW w:w="1535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 w:rsidRPr="00286B7E">
              <w:rPr>
                <w:bCs/>
                <w:lang w:val="en-US" w:eastAsia="en-US"/>
              </w:rPr>
              <w:t>29455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91336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F12E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поставки от 22.03.2012.г         </w:t>
            </w:r>
            <w:r w:rsidRPr="00E4058F">
              <w:rPr>
                <w:bCs/>
                <w:lang w:eastAsia="en-US"/>
              </w:rPr>
              <w:t>Счет № 739 от 22.03.2012</w:t>
            </w:r>
          </w:p>
        </w:tc>
        <w:tc>
          <w:tcPr>
            <w:tcW w:w="1946" w:type="dxa"/>
          </w:tcPr>
          <w:p w:rsidR="004A676F" w:rsidRPr="00286B7E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Pr="00E4058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Распоряжение Главы Л-Я с/поселения №00 от 01.04.2013</w:t>
            </w:r>
          </w:p>
        </w:tc>
      </w:tr>
      <w:tr w:rsidR="004A676F" w:rsidRPr="00286B7E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86B7E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2-2-ЛП-00086</w:t>
            </w:r>
          </w:p>
        </w:tc>
        <w:tc>
          <w:tcPr>
            <w:tcW w:w="288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 w:rsidRPr="00286B7E">
              <w:rPr>
                <w:bCs/>
                <w:lang w:eastAsia="en-US"/>
              </w:rPr>
              <w:t xml:space="preserve">Насос погружной </w:t>
            </w:r>
            <w:proofErr w:type="spellStart"/>
            <w:r w:rsidRPr="00286B7E">
              <w:rPr>
                <w:bCs/>
                <w:lang w:eastAsia="en-US"/>
              </w:rPr>
              <w:t>сважин</w:t>
            </w:r>
            <w:proofErr w:type="spellEnd"/>
            <w:r w:rsidRPr="00286B7E">
              <w:rPr>
                <w:bCs/>
                <w:lang w:eastAsia="en-US"/>
              </w:rPr>
              <w:t>. ЭЦВ 6-10-80 4 кВт</w:t>
            </w:r>
          </w:p>
          <w:p w:rsidR="004A676F" w:rsidRPr="00286B7E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440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 w:rsidRPr="00286B7E">
              <w:rPr>
                <w:bCs/>
                <w:lang w:eastAsia="en-US"/>
              </w:rPr>
              <w:t>28200,01</w:t>
            </w:r>
          </w:p>
        </w:tc>
        <w:tc>
          <w:tcPr>
            <w:tcW w:w="1701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E4058F" w:rsidRDefault="004A676F" w:rsidP="0018378B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№35-р от 30.12.2015 (акт № 3 от 30.12.2015г)</w:t>
            </w:r>
          </w:p>
        </w:tc>
        <w:tc>
          <w:tcPr>
            <w:tcW w:w="1946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поставки № 053 от 07.12.2012г </w:t>
            </w:r>
            <w:r w:rsidRPr="00E4058F">
              <w:rPr>
                <w:bCs/>
                <w:lang w:eastAsia="en-US"/>
              </w:rPr>
              <w:t>Счет № НК –Н000526 от 07.12.2012</w:t>
            </w:r>
          </w:p>
        </w:tc>
      </w:tr>
      <w:tr w:rsidR="004A676F" w:rsidRPr="00286B7E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2-2-ЛП-00087</w:t>
            </w:r>
          </w:p>
        </w:tc>
        <w:tc>
          <w:tcPr>
            <w:tcW w:w="2880" w:type="dxa"/>
          </w:tcPr>
          <w:p w:rsidR="004A676F" w:rsidRPr="00D01FFB" w:rsidRDefault="004A676F" w:rsidP="0018378B">
            <w:pPr>
              <w:rPr>
                <w:bCs/>
                <w:lang w:eastAsia="en-US"/>
              </w:rPr>
            </w:pPr>
            <w:r w:rsidRPr="00D01FFB">
              <w:rPr>
                <w:bCs/>
                <w:lang w:eastAsia="en-US"/>
              </w:rPr>
              <w:t>Высоконапорная Мотопомпа "Спрут-3"</w:t>
            </w:r>
          </w:p>
        </w:tc>
        <w:tc>
          <w:tcPr>
            <w:tcW w:w="1440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51000,00</w:t>
            </w:r>
          </w:p>
        </w:tc>
        <w:tc>
          <w:tcPr>
            <w:tcW w:w="1701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Пост. Главы Админ. Л-Я с/пос. №2 от 15.01.2014г Договор пожертвования №07/13-П от 22.03.2013г</w:t>
            </w:r>
          </w:p>
        </w:tc>
        <w:tc>
          <w:tcPr>
            <w:tcW w:w="1946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 Админ. Алекс. Р-на № 296 от 20.03.2013г (акт прием.-пер. №7 от 22.03.2013)</w:t>
            </w:r>
          </w:p>
        </w:tc>
      </w:tr>
      <w:tr w:rsidR="004A676F" w:rsidRPr="00286B7E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2-2-ЛП-00088</w:t>
            </w:r>
          </w:p>
        </w:tc>
        <w:tc>
          <w:tcPr>
            <w:tcW w:w="2880" w:type="dxa"/>
          </w:tcPr>
          <w:p w:rsidR="004A676F" w:rsidRPr="0017056E" w:rsidRDefault="004A676F" w:rsidP="0018378B">
            <w:pPr>
              <w:rPr>
                <w:bCs/>
                <w:lang w:eastAsia="en-US"/>
              </w:rPr>
            </w:pPr>
            <w:r w:rsidRPr="0017056E">
              <w:rPr>
                <w:bCs/>
                <w:lang w:eastAsia="en-US"/>
              </w:rPr>
              <w:t xml:space="preserve">Системный </w:t>
            </w:r>
            <w:proofErr w:type="spellStart"/>
            <w:r w:rsidRPr="0017056E">
              <w:rPr>
                <w:bCs/>
                <w:lang w:eastAsia="en-US"/>
              </w:rPr>
              <w:t>блокHP</w:t>
            </w:r>
            <w:proofErr w:type="spellEnd"/>
            <w:r w:rsidRPr="0017056E">
              <w:rPr>
                <w:bCs/>
                <w:lang w:eastAsia="en-US"/>
              </w:rPr>
              <w:t xml:space="preserve"> </w:t>
            </w:r>
            <w:proofErr w:type="spellStart"/>
            <w:r w:rsidRPr="0017056E">
              <w:rPr>
                <w:bCs/>
                <w:lang w:eastAsia="en-US"/>
              </w:rPr>
              <w:t>dc</w:t>
            </w:r>
            <w:proofErr w:type="spellEnd"/>
            <w:r w:rsidRPr="0017056E">
              <w:rPr>
                <w:bCs/>
                <w:lang w:eastAsia="en-US"/>
              </w:rPr>
              <w:t xml:space="preserve"> 7600 CMT P4-640, 1GB (</w:t>
            </w:r>
            <w:proofErr w:type="spellStart"/>
            <w:r w:rsidRPr="0017056E">
              <w:rPr>
                <w:bCs/>
                <w:lang w:eastAsia="en-US"/>
              </w:rPr>
              <w:t>dichnl</w:t>
            </w:r>
            <w:proofErr w:type="spellEnd"/>
            <w:r w:rsidRPr="0017056E">
              <w:rPr>
                <w:bCs/>
                <w:lang w:eastAsia="en-US"/>
              </w:rPr>
              <w:t xml:space="preserve">),80Gb, DVD/CDRW,XPP, </w:t>
            </w:r>
            <w:proofErr w:type="spellStart"/>
            <w:r w:rsidRPr="0017056E">
              <w:rPr>
                <w:bCs/>
                <w:lang w:eastAsia="en-US"/>
              </w:rPr>
              <w:t>no</w:t>
            </w:r>
            <w:proofErr w:type="spellEnd"/>
            <w:r w:rsidRPr="0017056E">
              <w:rPr>
                <w:bCs/>
                <w:lang w:eastAsia="en-US"/>
              </w:rPr>
              <w:t xml:space="preserve"> FDD, </w:t>
            </w:r>
            <w:proofErr w:type="spellStart"/>
            <w:r w:rsidRPr="0017056E">
              <w:rPr>
                <w:bCs/>
                <w:lang w:eastAsia="en-US"/>
              </w:rPr>
              <w:t>завадской</w:t>
            </w:r>
            <w:proofErr w:type="spellEnd"/>
            <w:r w:rsidRPr="0017056E">
              <w:rPr>
                <w:bCs/>
                <w:lang w:eastAsia="en-US"/>
              </w:rPr>
              <w:t xml:space="preserve"> № HUB 5500V2X, карта памяти USB </w:t>
            </w:r>
            <w:proofErr w:type="spellStart"/>
            <w:r w:rsidRPr="0017056E">
              <w:rPr>
                <w:bCs/>
                <w:lang w:eastAsia="en-US"/>
              </w:rPr>
              <w:t>Flash</w:t>
            </w:r>
            <w:proofErr w:type="spellEnd"/>
            <w:r w:rsidRPr="0017056E">
              <w:rPr>
                <w:bCs/>
                <w:lang w:eastAsia="en-US"/>
              </w:rPr>
              <w:t xml:space="preserve">, </w:t>
            </w:r>
            <w:proofErr w:type="spellStart"/>
            <w:r w:rsidRPr="0017056E">
              <w:rPr>
                <w:bCs/>
                <w:lang w:eastAsia="en-US"/>
              </w:rPr>
              <w:t>жеский</w:t>
            </w:r>
            <w:proofErr w:type="spellEnd"/>
            <w:r w:rsidRPr="0017056E">
              <w:rPr>
                <w:bCs/>
                <w:lang w:eastAsia="en-US"/>
              </w:rPr>
              <w:t xml:space="preserve"> диск IDS XIV PRO, сумка </w:t>
            </w:r>
            <w:proofErr w:type="spellStart"/>
            <w:r w:rsidRPr="0017056E">
              <w:rPr>
                <w:bCs/>
                <w:lang w:eastAsia="en-US"/>
              </w:rPr>
              <w:t>Samsonit</w:t>
            </w:r>
            <w:proofErr w:type="spellEnd"/>
            <w:r w:rsidRPr="0017056E">
              <w:rPr>
                <w:bCs/>
                <w:lang w:eastAsia="en-US"/>
              </w:rPr>
              <w:t xml:space="preserve"> 56L*09*203, клавиатура и мышь </w:t>
            </w:r>
            <w:proofErr w:type="spellStart"/>
            <w:r w:rsidRPr="0017056E">
              <w:rPr>
                <w:bCs/>
                <w:lang w:eastAsia="en-US"/>
              </w:rPr>
              <w:t>Logitech</w:t>
            </w:r>
            <w:proofErr w:type="spellEnd"/>
            <w:r w:rsidRPr="0017056E">
              <w:rPr>
                <w:bCs/>
                <w:lang w:eastAsia="en-US"/>
              </w:rPr>
              <w:t>, реестровый номер АР-МК-0298</w:t>
            </w:r>
          </w:p>
        </w:tc>
        <w:tc>
          <w:tcPr>
            <w:tcW w:w="1440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 (2013)</w:t>
            </w:r>
          </w:p>
        </w:tc>
        <w:tc>
          <w:tcPr>
            <w:tcW w:w="1535" w:type="dxa"/>
          </w:tcPr>
          <w:p w:rsidR="004A676F" w:rsidRPr="0017056E" w:rsidRDefault="004A676F" w:rsidP="0018378B">
            <w:pPr>
              <w:rPr>
                <w:bCs/>
                <w:lang w:eastAsia="en-US"/>
              </w:rPr>
            </w:pPr>
            <w:r w:rsidRPr="0017056E">
              <w:rPr>
                <w:bCs/>
                <w:lang w:eastAsia="en-US"/>
              </w:rPr>
              <w:t>36637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№11/13-П от 12.04.2013г</w:t>
            </w:r>
          </w:p>
        </w:tc>
        <w:tc>
          <w:tcPr>
            <w:tcW w:w="1946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МК  /Для малоимущих семей.</w:t>
            </w:r>
          </w:p>
        </w:tc>
        <w:tc>
          <w:tcPr>
            <w:tcW w:w="2160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Постановл</w:t>
            </w:r>
            <w:proofErr w:type="spellEnd"/>
            <w:r>
              <w:rPr>
                <w:bCs/>
                <w:lang w:eastAsia="en-US"/>
              </w:rPr>
              <w:t>. Админ. Алекс р-на, № 366 от 08.04.2013г ( акт прием.-пер. №14 от 12.04.2013г)</w:t>
            </w:r>
          </w:p>
        </w:tc>
      </w:tr>
      <w:tr w:rsidR="004A676F" w:rsidRPr="00286B7E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2-2-ЛП-00089</w:t>
            </w:r>
          </w:p>
        </w:tc>
        <w:tc>
          <w:tcPr>
            <w:tcW w:w="2880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Компьютер HP </w:t>
            </w:r>
            <w:proofErr w:type="spellStart"/>
            <w:r w:rsidRPr="009C026C">
              <w:rPr>
                <w:bCs/>
                <w:lang w:eastAsia="en-US"/>
              </w:rPr>
              <w:t>Compad</w:t>
            </w:r>
            <w:proofErr w:type="spellEnd"/>
            <w:r w:rsidRPr="009C026C">
              <w:rPr>
                <w:bCs/>
                <w:lang w:eastAsia="en-US"/>
              </w:rPr>
              <w:t xml:space="preserve">, заводской № CZC5340LNS, клавиатура и мышь </w:t>
            </w:r>
            <w:proofErr w:type="spellStart"/>
            <w:r w:rsidRPr="009C026C">
              <w:rPr>
                <w:bCs/>
                <w:lang w:eastAsia="en-US"/>
              </w:rPr>
              <w:t>Logitech</w:t>
            </w:r>
            <w:proofErr w:type="spellEnd"/>
            <w:r w:rsidRPr="009C026C">
              <w:rPr>
                <w:bCs/>
                <w:lang w:eastAsia="en-US"/>
              </w:rPr>
              <w:t xml:space="preserve">, реестровый номер АР-МК-0303  </w:t>
            </w:r>
          </w:p>
        </w:tc>
        <w:tc>
          <w:tcPr>
            <w:tcW w:w="1440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2008 (2013)</w:t>
            </w:r>
          </w:p>
        </w:tc>
        <w:tc>
          <w:tcPr>
            <w:tcW w:w="1535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26594,00</w:t>
            </w:r>
          </w:p>
        </w:tc>
        <w:tc>
          <w:tcPr>
            <w:tcW w:w="1701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Договор пожертвования №11/13-П от 12.04.2013г</w:t>
            </w:r>
          </w:p>
          <w:p w:rsidR="004A676F" w:rsidRDefault="004A676F" w:rsidP="0018378B">
            <w:pPr>
              <w:jc w:val="center"/>
              <w:rPr>
                <w:b/>
                <w:bCs/>
                <w:lang w:eastAsia="en-US"/>
              </w:rPr>
            </w:pPr>
            <w:r w:rsidRPr="00705FDD">
              <w:rPr>
                <w:b/>
                <w:bCs/>
                <w:lang w:eastAsia="en-US"/>
              </w:rPr>
              <w:t>СПИСАН</w:t>
            </w:r>
          </w:p>
          <w:p w:rsidR="004A676F" w:rsidRPr="00657C6B" w:rsidRDefault="004A676F" w:rsidP="0018378B">
            <w:pPr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Лукашкин-Ярского сельского поселения №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78 от 05.12.2018г</w:t>
            </w:r>
          </w:p>
        </w:tc>
        <w:tc>
          <w:tcPr>
            <w:tcW w:w="1946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lastRenderedPageBreak/>
              <w:t xml:space="preserve"> МК  /Для малоимущих семей,</w:t>
            </w:r>
          </w:p>
        </w:tc>
        <w:tc>
          <w:tcPr>
            <w:tcW w:w="2160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proofErr w:type="spellStart"/>
            <w:r w:rsidRPr="009C026C">
              <w:rPr>
                <w:bCs/>
                <w:lang w:eastAsia="en-US"/>
              </w:rPr>
              <w:t>Постановл</w:t>
            </w:r>
            <w:proofErr w:type="spellEnd"/>
            <w:r w:rsidRPr="009C026C">
              <w:rPr>
                <w:bCs/>
                <w:lang w:eastAsia="en-US"/>
              </w:rPr>
              <w:t>. Админ. Алекс р-на, № 366 от 08.04.2013г ( акт прием.-пер. №14 от 12.04.2013г)</w:t>
            </w:r>
          </w:p>
        </w:tc>
      </w:tr>
      <w:tr w:rsidR="004A676F" w:rsidRPr="004E5B7F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2-2-ЛП-00090</w:t>
            </w:r>
          </w:p>
        </w:tc>
        <w:tc>
          <w:tcPr>
            <w:tcW w:w="2880" w:type="dxa"/>
          </w:tcPr>
          <w:p w:rsidR="004A676F" w:rsidRPr="00F00967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МФУ</w:t>
            </w:r>
            <w:r w:rsidRPr="00F00967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Canon</w:t>
            </w:r>
            <w:r w:rsidRPr="00F00967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“</w:t>
            </w:r>
            <w:proofErr w:type="spellStart"/>
            <w:r>
              <w:rPr>
                <w:bCs/>
                <w:lang w:val="en-US" w:eastAsia="en-US"/>
              </w:rPr>
              <w:t>i</w:t>
            </w:r>
            <w:proofErr w:type="spellEnd"/>
            <w:r>
              <w:rPr>
                <w:bCs/>
                <w:lang w:val="en-US" w:eastAsia="en-US"/>
              </w:rPr>
              <w:t>-SENSYS”</w:t>
            </w:r>
            <w:r w:rsidRPr="00F00967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А</w:t>
            </w:r>
            <w:r w:rsidRPr="00F00967">
              <w:rPr>
                <w:bCs/>
                <w:lang w:val="en-US" w:eastAsia="en-US"/>
              </w:rPr>
              <w:t xml:space="preserve">4 </w:t>
            </w:r>
            <w:r>
              <w:rPr>
                <w:bCs/>
                <w:lang w:eastAsia="en-US"/>
              </w:rPr>
              <w:t>лазерный</w:t>
            </w:r>
            <w:r w:rsidRPr="00F00967">
              <w:rPr>
                <w:bCs/>
                <w:lang w:val="en-US" w:eastAsia="en-US"/>
              </w:rPr>
              <w:t>.</w:t>
            </w:r>
          </w:p>
        </w:tc>
        <w:tc>
          <w:tcPr>
            <w:tcW w:w="1440" w:type="dxa"/>
          </w:tcPr>
          <w:p w:rsidR="004A676F" w:rsidRPr="00F00967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D34503" w:rsidRDefault="004A676F" w:rsidP="0018378B">
            <w:pPr>
              <w:rPr>
                <w:bCs/>
                <w:lang w:eastAsia="en-US"/>
              </w:rPr>
            </w:pPr>
            <w:r w:rsidRPr="00D34503">
              <w:rPr>
                <w:bCs/>
                <w:lang w:eastAsia="en-US"/>
              </w:rPr>
              <w:t>10095,00</w:t>
            </w:r>
          </w:p>
        </w:tc>
        <w:tc>
          <w:tcPr>
            <w:tcW w:w="1701" w:type="dxa"/>
          </w:tcPr>
          <w:p w:rsidR="004A676F" w:rsidRPr="0091336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F00967" w:rsidRDefault="004A676F" w:rsidP="0018378B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val="en-US"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4E5B7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5F3F5F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2-2-ЛП-00091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ТНВД ЯМЗ-238Д Супер МАЗ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30500,00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Пост. Главы Админ. Л-Я с/пос. №2 от 15.01.2014г Счет № Ф-00016259 от 16.10.2013г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5F3F5F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2-2-ЛП-00092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АД150-Т400-1Р Дизель-генератор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860801,00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Пост. Главы Админ. Л-Я с/пос. №2 от 15.01.2014г Счет № 300 от 25.10.2013г.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5F3F5F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2-2-ЛП-00093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ТНВД ЯМЗ-238Д Супер МАЗ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32000,00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Пост. Главы Админ. Л-Я с/пос. №2 от 15.01.2014г Счет № Ф-00015300 от 04.10.2013г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5F3F5F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2-2-ЛП-00094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Насос КМ50-32-125 2,2/3000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10855,00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Пост. Главы Админ. Л-Я с/пос. №2 от 15.01.2014г Счет на предоплату № 664 от 30.08.2013г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5F3F5F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2-2-ЛП-00095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Насос КМ50-32-125 2,2/3000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10855,00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Пост. Главы Админ. Л-Я с/пос. №2 от 15.01.2014г Счет на предоплату № 664 от 30.08.2013г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5F3F5F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2-2-ЛП-00096</w:t>
            </w:r>
          </w:p>
        </w:tc>
        <w:tc>
          <w:tcPr>
            <w:tcW w:w="288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ТНВД80.1111005 - 30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57000,00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Пост. Главы Админ. Л-Я с/пос. №2 от 15.01.2014г Счет-фактура № 399 от </w:t>
            </w:r>
            <w:r w:rsidRPr="00A0615E">
              <w:rPr>
                <w:bCs/>
                <w:lang w:eastAsia="en-US"/>
              </w:rPr>
              <w:lastRenderedPageBreak/>
              <w:t>09.08.2013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lastRenderedPageBreak/>
              <w:t>ХВ / 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хоз. Ведения №3 от 05.12.2013</w:t>
            </w:r>
          </w:p>
        </w:tc>
      </w:tr>
      <w:tr w:rsidR="004A676F" w:rsidRPr="00DA3352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8F5F3E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8F5F3E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2-2-ЛП-0009</w:t>
            </w:r>
            <w:r>
              <w:rPr>
                <w:bCs/>
                <w:lang w:val="en-US" w:eastAsia="en-US"/>
              </w:rPr>
              <w:t>7</w:t>
            </w:r>
          </w:p>
        </w:tc>
        <w:tc>
          <w:tcPr>
            <w:tcW w:w="2880" w:type="dxa"/>
          </w:tcPr>
          <w:p w:rsidR="004A676F" w:rsidRPr="008F5F3E" w:rsidRDefault="004A676F" w:rsidP="0018378B">
            <w:pPr>
              <w:rPr>
                <w:bCs/>
                <w:lang w:val="en-US" w:eastAsia="en-US"/>
              </w:rPr>
            </w:pPr>
            <w:r w:rsidRPr="00240CFD">
              <w:rPr>
                <w:bCs/>
                <w:lang w:eastAsia="en-US"/>
              </w:rPr>
              <w:t>Ноутбук</w:t>
            </w:r>
            <w:r w:rsidRPr="008F5F3E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Acer</w:t>
            </w:r>
            <w:r w:rsidRPr="008F5F3E"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Trav</w:t>
            </w:r>
            <w:proofErr w:type="spellEnd"/>
            <w:r w:rsidRPr="008F5F3E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TMP</w:t>
            </w:r>
            <w:r w:rsidRPr="008F5F3E">
              <w:rPr>
                <w:bCs/>
                <w:lang w:val="en-US" w:eastAsia="en-US"/>
              </w:rPr>
              <w:t>255-</w:t>
            </w:r>
            <w:r>
              <w:rPr>
                <w:bCs/>
                <w:lang w:val="en-US" w:eastAsia="en-US"/>
              </w:rPr>
              <w:t>MG</w:t>
            </w:r>
            <w:r w:rsidRPr="008F5F3E">
              <w:rPr>
                <w:bCs/>
                <w:lang w:val="en-US" w:eastAsia="en-US"/>
              </w:rPr>
              <w:t>-54204</w:t>
            </w:r>
            <w:r>
              <w:rPr>
                <w:bCs/>
                <w:lang w:val="en-US" w:eastAsia="en-US"/>
              </w:rPr>
              <w:t>G</w:t>
            </w:r>
            <w:r w:rsidRPr="008F5F3E">
              <w:rPr>
                <w:bCs/>
                <w:lang w:val="en-US" w:eastAsia="en-US"/>
              </w:rPr>
              <w:t xml:space="preserve">1 </w:t>
            </w:r>
            <w:proofErr w:type="spellStart"/>
            <w:r>
              <w:rPr>
                <w:bCs/>
                <w:lang w:val="en-US" w:eastAsia="en-US"/>
              </w:rPr>
              <w:t>TMnkk</w:t>
            </w:r>
            <w:proofErr w:type="spellEnd"/>
            <w:r w:rsidRPr="008F5F3E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Core</w:t>
            </w:r>
            <w:r w:rsidRPr="008F5F3E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i</w:t>
            </w:r>
            <w:r w:rsidRPr="008F5F3E">
              <w:rPr>
                <w:bCs/>
                <w:lang w:val="en-US" w:eastAsia="en-US"/>
              </w:rPr>
              <w:t>5-4200/4</w:t>
            </w:r>
            <w:r>
              <w:rPr>
                <w:bCs/>
                <w:lang w:val="en-US" w:eastAsia="en-US"/>
              </w:rPr>
              <w:t>Gb</w:t>
            </w:r>
            <w:r w:rsidRPr="008F5F3E">
              <w:rPr>
                <w:bCs/>
                <w:lang w:val="en-US" w:eastAsia="en-US"/>
              </w:rPr>
              <w:t>/1</w:t>
            </w:r>
            <w:r>
              <w:rPr>
                <w:bCs/>
                <w:lang w:val="en-US" w:eastAsia="en-US"/>
              </w:rPr>
              <w:t>Tb</w:t>
            </w:r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DVDRW</w:t>
            </w:r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R</w:t>
            </w:r>
            <w:r w:rsidRPr="008F5F3E">
              <w:rPr>
                <w:bCs/>
                <w:lang w:val="en-US" w:eastAsia="en-US"/>
              </w:rPr>
              <w:t xml:space="preserve">7 </w:t>
            </w:r>
            <w:r>
              <w:rPr>
                <w:bCs/>
                <w:lang w:val="en-US" w:eastAsia="en-US"/>
              </w:rPr>
              <w:t>M</w:t>
            </w:r>
            <w:r w:rsidRPr="008F5F3E">
              <w:rPr>
                <w:bCs/>
                <w:lang w:val="en-US" w:eastAsia="en-US"/>
              </w:rPr>
              <w:t>265 2</w:t>
            </w:r>
            <w:r>
              <w:rPr>
                <w:bCs/>
                <w:lang w:val="en-US" w:eastAsia="en-US"/>
              </w:rPr>
              <w:t>Gb</w:t>
            </w:r>
            <w:r w:rsidRPr="008F5F3E">
              <w:rPr>
                <w:bCs/>
                <w:lang w:val="en-US" w:eastAsia="en-US"/>
              </w:rPr>
              <w:t xml:space="preserve">/15.6”/ </w:t>
            </w:r>
            <w:r>
              <w:rPr>
                <w:bCs/>
                <w:lang w:val="en-US" w:eastAsia="en-US"/>
              </w:rPr>
              <w:t>HD</w:t>
            </w:r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Matt</w:t>
            </w:r>
            <w:r w:rsidRPr="008F5F3E">
              <w:rPr>
                <w:bCs/>
                <w:lang w:val="en-US" w:eastAsia="en-US"/>
              </w:rPr>
              <w:t>/1366</w:t>
            </w:r>
            <w:r>
              <w:rPr>
                <w:bCs/>
                <w:lang w:val="en-US" w:eastAsia="en-US"/>
              </w:rPr>
              <w:t>x</w:t>
            </w:r>
            <w:r w:rsidRPr="008F5F3E">
              <w:rPr>
                <w:bCs/>
                <w:lang w:val="en-US" w:eastAsia="en-US"/>
              </w:rPr>
              <w:t>768/</w:t>
            </w:r>
            <w:r>
              <w:rPr>
                <w:bCs/>
                <w:lang w:val="en-US" w:eastAsia="en-US"/>
              </w:rPr>
              <w:t>Linux</w:t>
            </w:r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black</w:t>
            </w:r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BT</w:t>
            </w:r>
            <w:r w:rsidRPr="008F5F3E">
              <w:rPr>
                <w:bCs/>
                <w:lang w:val="en-US" w:eastAsia="en-US"/>
              </w:rPr>
              <w:t>4. /0/4</w:t>
            </w:r>
            <w:r>
              <w:rPr>
                <w:bCs/>
                <w:lang w:val="en-US" w:eastAsia="en-US"/>
              </w:rPr>
              <w:t>c</w:t>
            </w:r>
            <w:r w:rsidRPr="008F5F3E">
              <w:rPr>
                <w:bCs/>
                <w:lang w:val="en-US" w:eastAsia="en-US"/>
              </w:rPr>
              <w:t>/</w:t>
            </w:r>
            <w:proofErr w:type="spellStart"/>
            <w:r>
              <w:rPr>
                <w:bCs/>
                <w:lang w:val="en-US" w:eastAsia="en-US"/>
              </w:rPr>
              <w:t>WiFi</w:t>
            </w:r>
            <w:proofErr w:type="spellEnd"/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Cam</w:t>
            </w:r>
          </w:p>
        </w:tc>
        <w:tc>
          <w:tcPr>
            <w:tcW w:w="1440" w:type="dxa"/>
          </w:tcPr>
          <w:p w:rsidR="004A676F" w:rsidRPr="008F5F3E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2014</w:t>
            </w:r>
          </w:p>
        </w:tc>
        <w:tc>
          <w:tcPr>
            <w:tcW w:w="1535" w:type="dxa"/>
          </w:tcPr>
          <w:p w:rsidR="004A676F" w:rsidRPr="00E3589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31</w:t>
            </w:r>
            <w:r>
              <w:rPr>
                <w:bCs/>
                <w:lang w:eastAsia="en-US"/>
              </w:rPr>
              <w:t>0</w:t>
            </w:r>
            <w:r>
              <w:rPr>
                <w:bCs/>
                <w:lang w:val="en-US" w:eastAsia="en-US"/>
              </w:rPr>
              <w:t>00,00</w:t>
            </w:r>
          </w:p>
        </w:tc>
        <w:tc>
          <w:tcPr>
            <w:tcW w:w="1701" w:type="dxa"/>
          </w:tcPr>
          <w:p w:rsidR="004A676F" w:rsidRPr="0091336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DA335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Пост. Глав. Л-Я с/</w:t>
            </w:r>
            <w:proofErr w:type="spellStart"/>
            <w:r>
              <w:rPr>
                <w:bCs/>
                <w:lang w:eastAsia="en-US"/>
              </w:rPr>
              <w:t>пос</w:t>
            </w:r>
            <w:proofErr w:type="spellEnd"/>
            <w:r>
              <w:rPr>
                <w:bCs/>
                <w:lang w:eastAsia="en-US"/>
              </w:rPr>
              <w:t xml:space="preserve"> № 4 от 23.01.2015г Счет-фактура № 173 от 05.09.2014</w:t>
            </w:r>
          </w:p>
        </w:tc>
        <w:tc>
          <w:tcPr>
            <w:tcW w:w="1946" w:type="dxa"/>
          </w:tcPr>
          <w:p w:rsidR="004A676F" w:rsidRPr="00455280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ОУ/Администрация</w:t>
            </w:r>
          </w:p>
        </w:tc>
        <w:tc>
          <w:tcPr>
            <w:tcW w:w="2160" w:type="dxa"/>
          </w:tcPr>
          <w:p w:rsidR="004A676F" w:rsidRPr="00DA335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о закреплении за Админ. № 6 от 26.01.2015г</w:t>
            </w:r>
          </w:p>
        </w:tc>
      </w:tr>
      <w:tr w:rsidR="004A676F" w:rsidRPr="00115AC8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A3352" w:rsidRDefault="004A676F" w:rsidP="0018378B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2-2-ЛП-0009</w:t>
            </w:r>
            <w:r w:rsidRPr="00DA3352">
              <w:rPr>
                <w:bCs/>
                <w:lang w:eastAsia="en-US"/>
              </w:rPr>
              <w:t>8</w:t>
            </w:r>
          </w:p>
        </w:tc>
        <w:tc>
          <w:tcPr>
            <w:tcW w:w="2880" w:type="dxa"/>
          </w:tcPr>
          <w:p w:rsidR="004A676F" w:rsidRPr="00240CFD" w:rsidRDefault="004A676F" w:rsidP="0018378B">
            <w:pPr>
              <w:rPr>
                <w:bCs/>
                <w:lang w:eastAsia="en-US"/>
              </w:rPr>
            </w:pPr>
            <w:r>
              <w:t xml:space="preserve">Акустическая система активная в деревянном корпусе, </w:t>
            </w:r>
            <w:proofErr w:type="spellStart"/>
            <w:r>
              <w:t>Behringer</w:t>
            </w:r>
            <w:proofErr w:type="spellEnd"/>
            <w:r>
              <w:t xml:space="preserve"> VP1520D, 15'', 2-полосная,350 Вт</w:t>
            </w:r>
          </w:p>
        </w:tc>
        <w:tc>
          <w:tcPr>
            <w:tcW w:w="1440" w:type="dxa"/>
          </w:tcPr>
          <w:p w:rsidR="004A676F" w:rsidRPr="00115AC8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2014</w:t>
            </w:r>
          </w:p>
        </w:tc>
        <w:tc>
          <w:tcPr>
            <w:tcW w:w="1535" w:type="dxa"/>
          </w:tcPr>
          <w:p w:rsidR="004A676F" w:rsidRPr="00115AC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25500,00</w:t>
            </w:r>
          </w:p>
        </w:tc>
        <w:tc>
          <w:tcPr>
            <w:tcW w:w="1701" w:type="dxa"/>
          </w:tcPr>
          <w:p w:rsidR="004A676F" w:rsidRPr="00115AC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B511C7" w:rsidRDefault="004A676F" w:rsidP="0018378B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115AC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115AC8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2-2-ЛП-0009</w:t>
            </w:r>
            <w:r>
              <w:rPr>
                <w:bCs/>
                <w:lang w:val="en-US" w:eastAsia="en-US"/>
              </w:rPr>
              <w:t>9</w:t>
            </w:r>
          </w:p>
        </w:tc>
        <w:tc>
          <w:tcPr>
            <w:tcW w:w="2880" w:type="dxa"/>
          </w:tcPr>
          <w:p w:rsidR="004A676F" w:rsidRPr="00240CFD" w:rsidRDefault="004A676F" w:rsidP="0018378B">
            <w:pPr>
              <w:rPr>
                <w:bCs/>
                <w:lang w:eastAsia="en-US"/>
              </w:rPr>
            </w:pPr>
            <w:r>
              <w:t xml:space="preserve">Акустическая система активная в деревянном корпусе, </w:t>
            </w:r>
            <w:proofErr w:type="spellStart"/>
            <w:r>
              <w:t>Behringer</w:t>
            </w:r>
            <w:proofErr w:type="spellEnd"/>
            <w:r>
              <w:t xml:space="preserve"> VP1520D, 15'', 2-полосная,350 Вт</w:t>
            </w:r>
          </w:p>
        </w:tc>
        <w:tc>
          <w:tcPr>
            <w:tcW w:w="1440" w:type="dxa"/>
          </w:tcPr>
          <w:p w:rsidR="004A676F" w:rsidRPr="00115AC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2014</w:t>
            </w:r>
          </w:p>
        </w:tc>
        <w:tc>
          <w:tcPr>
            <w:tcW w:w="1535" w:type="dxa"/>
          </w:tcPr>
          <w:p w:rsidR="004A676F" w:rsidRPr="00115AC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25500,00</w:t>
            </w:r>
          </w:p>
        </w:tc>
        <w:tc>
          <w:tcPr>
            <w:tcW w:w="1701" w:type="dxa"/>
          </w:tcPr>
          <w:p w:rsidR="004A676F" w:rsidRPr="00115AC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B511C7" w:rsidRDefault="004A676F" w:rsidP="0018378B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115AC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B511C7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115AC8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2-2-ЛП-00</w:t>
            </w:r>
            <w:r>
              <w:rPr>
                <w:bCs/>
                <w:lang w:val="en-US" w:eastAsia="en-US"/>
              </w:rPr>
              <w:t>100</w:t>
            </w:r>
          </w:p>
        </w:tc>
        <w:tc>
          <w:tcPr>
            <w:tcW w:w="2880" w:type="dxa"/>
          </w:tcPr>
          <w:p w:rsidR="004A676F" w:rsidRPr="00115AC8" w:rsidRDefault="004A676F" w:rsidP="0018378B">
            <w:pPr>
              <w:rPr>
                <w:bCs/>
                <w:lang w:val="en-US" w:eastAsia="en-US"/>
              </w:rPr>
            </w:pPr>
            <w:r>
              <w:t>Микшерный</w:t>
            </w:r>
            <w:r w:rsidRPr="00115AC8">
              <w:rPr>
                <w:lang w:val="en-US"/>
              </w:rPr>
              <w:t xml:space="preserve"> </w:t>
            </w:r>
            <w:r>
              <w:t>пульт</w:t>
            </w:r>
            <w:r w:rsidRPr="00115AC8">
              <w:rPr>
                <w:lang w:val="en-US"/>
              </w:rPr>
              <w:t xml:space="preserve"> </w:t>
            </w:r>
            <w:proofErr w:type="spellStart"/>
            <w:r w:rsidRPr="00115AC8">
              <w:rPr>
                <w:lang w:val="en-US"/>
              </w:rPr>
              <w:t>Behringer</w:t>
            </w:r>
            <w:proofErr w:type="spellEnd"/>
            <w:r w:rsidRPr="00115AC8">
              <w:rPr>
                <w:lang w:val="en-US"/>
              </w:rPr>
              <w:t xml:space="preserve"> </w:t>
            </w:r>
            <w:proofErr w:type="spellStart"/>
            <w:r w:rsidRPr="00115AC8">
              <w:rPr>
                <w:lang w:val="en-US"/>
              </w:rPr>
              <w:t>X</w:t>
            </w:r>
            <w:r>
              <w:rPr>
                <w:lang w:val="en-US"/>
              </w:rPr>
              <w:t>enyx</w:t>
            </w:r>
            <w:proofErr w:type="spellEnd"/>
            <w:r w:rsidRPr="00115AC8">
              <w:rPr>
                <w:lang w:val="en-US"/>
              </w:rPr>
              <w:t xml:space="preserve"> </w:t>
            </w:r>
            <w:r>
              <w:rPr>
                <w:lang w:val="en-US"/>
              </w:rPr>
              <w:t>QX</w:t>
            </w:r>
            <w:r w:rsidRPr="00115AC8">
              <w:rPr>
                <w:lang w:val="en-US"/>
              </w:rPr>
              <w:t xml:space="preserve"> 1200 </w:t>
            </w:r>
            <w:r>
              <w:rPr>
                <w:lang w:val="en-US"/>
              </w:rPr>
              <w:t>USB</w:t>
            </w:r>
            <w:r w:rsidRPr="00115AC8">
              <w:rPr>
                <w:lang w:val="en-US"/>
              </w:rPr>
              <w:t xml:space="preserve">, 2 </w:t>
            </w:r>
            <w:proofErr w:type="spellStart"/>
            <w:r>
              <w:t>моновхода</w:t>
            </w:r>
            <w:proofErr w:type="spellEnd"/>
            <w:r w:rsidRPr="00115AC8">
              <w:rPr>
                <w:lang w:val="en-US"/>
              </w:rPr>
              <w:t xml:space="preserve">, 4  </w:t>
            </w:r>
            <w:proofErr w:type="spellStart"/>
            <w:r>
              <w:t>стереовхода</w:t>
            </w:r>
            <w:proofErr w:type="spellEnd"/>
          </w:p>
        </w:tc>
        <w:tc>
          <w:tcPr>
            <w:tcW w:w="1440" w:type="dxa"/>
          </w:tcPr>
          <w:p w:rsidR="004A676F" w:rsidRPr="00115AC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2014</w:t>
            </w:r>
          </w:p>
        </w:tc>
        <w:tc>
          <w:tcPr>
            <w:tcW w:w="1535" w:type="dxa"/>
          </w:tcPr>
          <w:p w:rsidR="004A676F" w:rsidRPr="00115AC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10000,00</w:t>
            </w:r>
          </w:p>
        </w:tc>
        <w:tc>
          <w:tcPr>
            <w:tcW w:w="1701" w:type="dxa"/>
          </w:tcPr>
          <w:p w:rsidR="004A676F" w:rsidRPr="0091336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B511C7" w:rsidRDefault="004A676F" w:rsidP="0018378B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B511C7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</w:t>
            </w:r>
            <w:r w:rsidRPr="00A0615E">
              <w:rPr>
                <w:bCs/>
                <w:lang w:val="en-US" w:eastAsia="en-US"/>
              </w:rPr>
              <w:t>10</w:t>
            </w:r>
            <w:r w:rsidRPr="00A0615E">
              <w:rPr>
                <w:bCs/>
                <w:lang w:eastAsia="en-US"/>
              </w:rPr>
              <w:t>1</w:t>
            </w:r>
          </w:p>
        </w:tc>
        <w:tc>
          <w:tcPr>
            <w:tcW w:w="2880" w:type="dxa"/>
          </w:tcPr>
          <w:p w:rsidR="004A676F" w:rsidRPr="00A0615E" w:rsidRDefault="004A676F" w:rsidP="0018378B">
            <w:r w:rsidRPr="00A0615E">
              <w:t>Дизель – генератор АД 150С – Т400 – 1Р, зав. № Х 03430</w:t>
            </w:r>
          </w:p>
        </w:tc>
        <w:tc>
          <w:tcPr>
            <w:tcW w:w="144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828610,67</w:t>
            </w:r>
          </w:p>
        </w:tc>
        <w:tc>
          <w:tcPr>
            <w:tcW w:w="1701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Пост. Главы Адм. Л-Я с/пос. № 31 от 26.03.2015г Муниципальный контракт № 0365300071215000002 от 02.03.2015г</w:t>
            </w:r>
          </w:p>
        </w:tc>
        <w:tc>
          <w:tcPr>
            <w:tcW w:w="1946" w:type="dxa"/>
          </w:tcPr>
          <w:p w:rsidR="004A676F" w:rsidRPr="00A0615E" w:rsidRDefault="004A676F" w:rsidP="0018378B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ХВ/ МУП «Комсервис»</w:t>
            </w:r>
          </w:p>
        </w:tc>
        <w:tc>
          <w:tcPr>
            <w:tcW w:w="2160" w:type="dxa"/>
          </w:tcPr>
          <w:p w:rsidR="004A676F" w:rsidRPr="00A0615E" w:rsidRDefault="004A676F" w:rsidP="0018378B">
            <w:pPr>
              <w:rPr>
                <w:bCs/>
                <w:lang w:eastAsia="en-US"/>
              </w:rPr>
            </w:pPr>
            <w:r w:rsidRPr="00A0615E">
              <w:rPr>
                <w:bCs/>
                <w:sz w:val="22"/>
                <w:szCs w:val="22"/>
                <w:lang w:eastAsia="en-US"/>
              </w:rPr>
              <w:t>Договор хоз. Ведения №2 от 05.12.2013г</w:t>
            </w: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1840CF" w:rsidRDefault="004A676F" w:rsidP="0018378B">
            <w:pPr>
              <w:rPr>
                <w:bCs/>
                <w:lang w:eastAsia="en-US"/>
              </w:rPr>
            </w:pPr>
            <w:r w:rsidRPr="001840CF">
              <w:rPr>
                <w:bCs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C51B2" w:rsidRDefault="004A676F" w:rsidP="0018378B">
            <w:pPr>
              <w:rPr>
                <w:bCs/>
                <w:lang w:eastAsia="en-US"/>
              </w:rPr>
            </w:pPr>
            <w:r w:rsidRPr="001840CF">
              <w:rPr>
                <w:bCs/>
                <w:lang w:eastAsia="en-US"/>
              </w:rPr>
              <w:t>2-2ЛП-00102</w:t>
            </w:r>
          </w:p>
        </w:tc>
        <w:tc>
          <w:tcPr>
            <w:tcW w:w="2880" w:type="dxa"/>
          </w:tcPr>
          <w:p w:rsidR="004A676F" w:rsidRDefault="004A676F" w:rsidP="0018378B">
            <w:r w:rsidRPr="00F861C5">
              <w:rPr>
                <w:bCs/>
                <w:lang w:eastAsia="en-US"/>
              </w:rPr>
              <w:t>Навесное бульдозерное оборудование (НБО – 05)</w:t>
            </w:r>
            <w:r>
              <w:rPr>
                <w:bCs/>
                <w:lang w:eastAsia="en-US"/>
              </w:rPr>
              <w:t xml:space="preserve"> (шириной 3м)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159750,00</w:t>
            </w:r>
          </w:p>
        </w:tc>
        <w:tc>
          <w:tcPr>
            <w:tcW w:w="1701" w:type="dxa"/>
          </w:tcPr>
          <w:p w:rsidR="004A676F" w:rsidRPr="00A21A4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Пост. Глав. Л-Я с/пос. № 55 от 30.06.2015г. </w:t>
            </w:r>
            <w:r>
              <w:rPr>
                <w:bCs/>
                <w:lang w:eastAsia="en-US"/>
              </w:rPr>
              <w:lastRenderedPageBreak/>
              <w:t>Муниципальный контракт № 0365300071215000003</w:t>
            </w:r>
          </w:p>
        </w:tc>
        <w:tc>
          <w:tcPr>
            <w:tcW w:w="1946" w:type="dxa"/>
          </w:tcPr>
          <w:p w:rsidR="004A676F" w:rsidRPr="006B5AD5" w:rsidRDefault="004A676F" w:rsidP="0018378B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lastRenderedPageBreak/>
              <w:t>ХВ/ МУП «Комсервис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Договор хоз. Ведения №2 от 05.12.2013г</w:t>
            </w: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278D3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278D3" w:rsidRDefault="004A676F" w:rsidP="0018378B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2-2ЛП-0010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880" w:type="dxa"/>
          </w:tcPr>
          <w:p w:rsidR="004A676F" w:rsidRPr="00B278D3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Системный блок </w:t>
            </w:r>
            <w:r>
              <w:rPr>
                <w:bCs/>
                <w:lang w:val="en-US" w:eastAsia="en-US"/>
              </w:rPr>
              <w:t>HP</w:t>
            </w:r>
            <w:r w:rsidRPr="00DA3352">
              <w:rPr>
                <w:bCs/>
                <w:lang w:eastAsia="en-US"/>
              </w:rPr>
              <w:t xml:space="preserve"> 500 – 301</w:t>
            </w:r>
            <w:proofErr w:type="spellStart"/>
            <w:r>
              <w:rPr>
                <w:bCs/>
                <w:lang w:val="en-US" w:eastAsia="en-US"/>
              </w:rPr>
              <w:t>nr</w:t>
            </w:r>
            <w:proofErr w:type="spellEnd"/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31100,00</w:t>
            </w:r>
          </w:p>
        </w:tc>
        <w:tc>
          <w:tcPr>
            <w:tcW w:w="1701" w:type="dxa"/>
          </w:tcPr>
          <w:p w:rsidR="004A676F" w:rsidRPr="00A21A4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Пост. Главы Адм. Л-Я с/пос. № 74 от 08.09.2015г Муниципальный контракт № 391 от 25.06.2015г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 / Администрация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о закреплении за Админ. № 74 от 08.09.2015г</w:t>
            </w: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A3352" w:rsidRDefault="004A676F" w:rsidP="0018378B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2-2ЛП-0010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288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Брошуровщик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Fellowes</w:t>
            </w:r>
            <w:r w:rsidRPr="00311E5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PULSAR</w:t>
            </w:r>
            <w:r>
              <w:rPr>
                <w:bCs/>
              </w:rPr>
              <w:t xml:space="preserve"> на пластиковую пружину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11265,00</w:t>
            </w:r>
          </w:p>
        </w:tc>
        <w:tc>
          <w:tcPr>
            <w:tcW w:w="1701" w:type="dxa"/>
          </w:tcPr>
          <w:p w:rsidR="004A676F" w:rsidRPr="00A21A4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результатам инвентаризации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 / Администрация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Распоряжение Главы Л-Я с/поселения №00 от 01.04.2013</w:t>
            </w: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A3352" w:rsidRDefault="004A676F" w:rsidP="0018378B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2-2ЛП-0010</w:t>
            </w:r>
            <w:r>
              <w:rPr>
                <w:bCs/>
                <w:lang w:eastAsia="en-US"/>
              </w:rPr>
              <w:t>5</w:t>
            </w:r>
          </w:p>
        </w:tc>
        <w:tc>
          <w:tcPr>
            <w:tcW w:w="2880" w:type="dxa"/>
          </w:tcPr>
          <w:p w:rsidR="004A676F" w:rsidRPr="00C408D3" w:rsidRDefault="004A676F" w:rsidP="0018378B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Системный блок </w:t>
            </w:r>
            <w:r>
              <w:rPr>
                <w:bCs/>
                <w:lang w:val="en-US" w:eastAsia="en-US"/>
              </w:rPr>
              <w:t>HP</w:t>
            </w:r>
            <w:r w:rsidRPr="00E25ADB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dc</w:t>
            </w:r>
            <w:r w:rsidRPr="00E25ADB">
              <w:rPr>
                <w:bCs/>
                <w:lang w:eastAsia="en-US"/>
              </w:rPr>
              <w:t xml:space="preserve"> 7600 </w:t>
            </w:r>
            <w:r>
              <w:rPr>
                <w:bCs/>
                <w:lang w:eastAsia="en-US"/>
              </w:rPr>
              <w:t xml:space="preserve">СМТ  </w:t>
            </w:r>
            <w:r>
              <w:t>Р4-3.0</w:t>
            </w:r>
            <w:r>
              <w:rPr>
                <w:lang w:val="en-US"/>
              </w:rPr>
              <w:t>GHz</w:t>
            </w:r>
            <w:r>
              <w:t xml:space="preserve"> </w:t>
            </w:r>
            <w:r w:rsidRPr="00E25ADB">
              <w:t>(2</w:t>
            </w:r>
            <w:r>
              <w:rPr>
                <w:lang w:val="en-US"/>
              </w:rPr>
              <w:t>MB</w:t>
            </w:r>
            <w:r w:rsidRPr="00E25ADB">
              <w:t xml:space="preserve">)/80 </w:t>
            </w:r>
            <w:r>
              <w:rPr>
                <w:lang w:val="en-US"/>
              </w:rPr>
              <w:t>Gb</w:t>
            </w:r>
            <w:r w:rsidRPr="00E25ADB">
              <w:t xml:space="preserve">, </w:t>
            </w:r>
            <w:r>
              <w:rPr>
                <w:lang w:val="en-US"/>
              </w:rPr>
              <w:t>No</w:t>
            </w:r>
            <w:r w:rsidRPr="00E25ADB">
              <w:t xml:space="preserve"> </w:t>
            </w:r>
            <w:r>
              <w:rPr>
                <w:lang w:val="en-US"/>
              </w:rPr>
              <w:t>FDD</w:t>
            </w:r>
            <w:r w:rsidRPr="00E25ADB">
              <w:t>/</w:t>
            </w:r>
            <w:r>
              <w:rPr>
                <w:lang w:val="en-US"/>
              </w:rPr>
              <w:t>DVD</w:t>
            </w:r>
            <w:r w:rsidRPr="00E25ADB">
              <w:t>-</w:t>
            </w:r>
            <w:r>
              <w:rPr>
                <w:lang w:val="en-US"/>
              </w:rPr>
              <w:t>CDR</w:t>
            </w:r>
            <w:r w:rsidRPr="00E25ADB">
              <w:t xml:space="preserve"> </w:t>
            </w:r>
            <w:r>
              <w:rPr>
                <w:lang w:val="en-US"/>
              </w:rPr>
              <w:t>W</w:t>
            </w:r>
            <w:r w:rsidRPr="00E25ADB">
              <w:t>/512</w:t>
            </w:r>
            <w:r>
              <w:rPr>
                <w:lang w:val="en-US"/>
              </w:rPr>
              <w:t>MB</w:t>
            </w:r>
            <w:r w:rsidRPr="00E25ADB">
              <w:t>/</w:t>
            </w:r>
            <w:proofErr w:type="spellStart"/>
            <w:r>
              <w:rPr>
                <w:lang w:val="en-US"/>
              </w:rPr>
              <w:t>WinXP</w:t>
            </w:r>
            <w:proofErr w:type="spellEnd"/>
            <w:r w:rsidRPr="00E25ADB">
              <w:t xml:space="preserve"> </w:t>
            </w:r>
            <w:r>
              <w:rPr>
                <w:lang w:val="en-US"/>
              </w:rPr>
              <w:t>Pro</w:t>
            </w:r>
            <w:r w:rsidRPr="00E25ADB">
              <w:t xml:space="preserve">, </w:t>
            </w:r>
            <w:r>
              <w:t xml:space="preserve">заводской № </w:t>
            </w:r>
            <w:r>
              <w:rPr>
                <w:lang w:val="en-US"/>
              </w:rPr>
              <w:t>HUB</w:t>
            </w:r>
            <w:r w:rsidRPr="00E25ADB">
              <w:t xml:space="preserve"> 548062</w:t>
            </w:r>
            <w:r>
              <w:rPr>
                <w:lang w:val="en-US"/>
              </w:rPr>
              <w:t>L</w:t>
            </w:r>
            <w:r w:rsidRPr="00E25ADB">
              <w:t xml:space="preserve">, </w:t>
            </w:r>
            <w:r>
              <w:t xml:space="preserve">клавиатура и мышь </w:t>
            </w:r>
            <w:r>
              <w:rPr>
                <w:lang w:val="en-US"/>
              </w:rPr>
              <w:t>Logitech</w:t>
            </w:r>
            <w:r w:rsidRPr="00E25ADB">
              <w:t xml:space="preserve">, </w:t>
            </w:r>
            <w:r>
              <w:t xml:space="preserve">карта памяти </w:t>
            </w:r>
            <w:r>
              <w:rPr>
                <w:lang w:val="en-US"/>
              </w:rPr>
              <w:t>USB</w:t>
            </w:r>
            <w:r w:rsidRPr="00E25ADB">
              <w:t xml:space="preserve"> </w:t>
            </w:r>
            <w:r>
              <w:rPr>
                <w:lang w:val="en-US"/>
              </w:rPr>
              <w:t>Flash</w:t>
            </w:r>
          </w:p>
        </w:tc>
        <w:tc>
          <w:tcPr>
            <w:tcW w:w="1440" w:type="dxa"/>
          </w:tcPr>
          <w:p w:rsidR="004A676F" w:rsidRPr="00C408D3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2005 (2014)</w:t>
            </w:r>
          </w:p>
        </w:tc>
        <w:tc>
          <w:tcPr>
            <w:tcW w:w="1535" w:type="dxa"/>
          </w:tcPr>
          <w:p w:rsidR="004A676F" w:rsidRPr="00C408D3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28633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A21A4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Главы Администрации Лукашкин -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№ 15 от 11.03.2014г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Установлен в клубе для общего пользования</w:t>
            </w: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A3352" w:rsidRDefault="004A676F" w:rsidP="0018378B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2-2ЛП-0010</w:t>
            </w:r>
            <w:r>
              <w:rPr>
                <w:bCs/>
                <w:lang w:eastAsia="en-US"/>
              </w:rPr>
              <w:t>6</w:t>
            </w:r>
          </w:p>
        </w:tc>
        <w:tc>
          <w:tcPr>
            <w:tcW w:w="288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 w:rsidRPr="008D4857">
              <w:rPr>
                <w:bCs/>
                <w:lang w:eastAsia="en-US"/>
              </w:rPr>
              <w:t xml:space="preserve">Бензопила </w:t>
            </w:r>
            <w:proofErr w:type="spellStart"/>
            <w:r w:rsidRPr="008D4857">
              <w:rPr>
                <w:bCs/>
                <w:lang w:eastAsia="en-US"/>
              </w:rPr>
              <w:t>Husgvarna</w:t>
            </w:r>
            <w:proofErr w:type="spellEnd"/>
          </w:p>
        </w:tc>
        <w:tc>
          <w:tcPr>
            <w:tcW w:w="1440" w:type="dxa"/>
          </w:tcPr>
          <w:p w:rsidR="004A676F" w:rsidRPr="0018733A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8D4857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10500,00</w:t>
            </w:r>
          </w:p>
        </w:tc>
        <w:tc>
          <w:tcPr>
            <w:tcW w:w="1701" w:type="dxa"/>
          </w:tcPr>
          <w:p w:rsidR="004A676F" w:rsidRPr="00A21A4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Главы Администрации Лукашкин -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№ 102 от 30.12.2015г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705FDD" w:rsidRDefault="004A676F" w:rsidP="0018378B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705FDD" w:rsidRDefault="004A676F" w:rsidP="0018378B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2-2ЛП-00107</w:t>
            </w:r>
          </w:p>
        </w:tc>
        <w:tc>
          <w:tcPr>
            <w:tcW w:w="2880" w:type="dxa"/>
          </w:tcPr>
          <w:p w:rsidR="004A676F" w:rsidRPr="00705FDD" w:rsidRDefault="004A676F" w:rsidP="0018378B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Блок видеонаблюдения</w:t>
            </w:r>
          </w:p>
        </w:tc>
        <w:tc>
          <w:tcPr>
            <w:tcW w:w="1440" w:type="dxa"/>
          </w:tcPr>
          <w:p w:rsidR="004A676F" w:rsidRPr="00705FDD" w:rsidRDefault="004A676F" w:rsidP="0018378B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705FDD" w:rsidRDefault="004A676F" w:rsidP="0018378B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99659,00</w:t>
            </w:r>
          </w:p>
        </w:tc>
        <w:tc>
          <w:tcPr>
            <w:tcW w:w="1701" w:type="dxa"/>
          </w:tcPr>
          <w:p w:rsidR="004A676F" w:rsidRPr="00705FDD" w:rsidRDefault="004A676F" w:rsidP="0018378B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49829,42</w:t>
            </w:r>
          </w:p>
        </w:tc>
        <w:tc>
          <w:tcPr>
            <w:tcW w:w="2484" w:type="dxa"/>
          </w:tcPr>
          <w:p w:rsidR="004A676F" w:rsidRPr="00705FDD" w:rsidRDefault="004A676F" w:rsidP="0018378B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Постановление Главы Администрации Лукашкин -</w:t>
            </w:r>
            <w:proofErr w:type="spellStart"/>
            <w:r w:rsidRPr="00705FDD">
              <w:rPr>
                <w:bCs/>
                <w:lang w:eastAsia="en-US"/>
              </w:rPr>
              <w:t>Ярского</w:t>
            </w:r>
            <w:proofErr w:type="spellEnd"/>
            <w:r w:rsidRPr="00705FDD">
              <w:rPr>
                <w:bCs/>
                <w:lang w:eastAsia="en-US"/>
              </w:rPr>
              <w:t xml:space="preserve"> сельского поселения № 102 от 30.12.2015г</w:t>
            </w:r>
          </w:p>
          <w:p w:rsidR="004A676F" w:rsidRDefault="004A676F" w:rsidP="0018378B">
            <w:pPr>
              <w:jc w:val="center"/>
              <w:rPr>
                <w:b/>
                <w:bCs/>
                <w:lang w:eastAsia="en-US"/>
              </w:rPr>
            </w:pPr>
            <w:r w:rsidRPr="00705FDD">
              <w:rPr>
                <w:b/>
                <w:bCs/>
                <w:lang w:eastAsia="en-US"/>
              </w:rPr>
              <w:lastRenderedPageBreak/>
              <w:t>СПИСАН</w:t>
            </w:r>
          </w:p>
          <w:p w:rsidR="004A676F" w:rsidRPr="00705FDD" w:rsidRDefault="004A676F" w:rsidP="0018378B">
            <w:pPr>
              <w:jc w:val="both"/>
              <w:rPr>
                <w:b/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Лукашкин-Ярского сельского поселения № 78 от 05.12.2018г</w:t>
            </w:r>
          </w:p>
        </w:tc>
        <w:tc>
          <w:tcPr>
            <w:tcW w:w="1946" w:type="dxa"/>
          </w:tcPr>
          <w:p w:rsidR="004A676F" w:rsidRPr="00657C6B" w:rsidRDefault="004A676F" w:rsidP="0018378B">
            <w:pPr>
              <w:rPr>
                <w:bCs/>
                <w:highlight w:val="yellow"/>
                <w:lang w:eastAsia="en-US"/>
              </w:rPr>
            </w:pPr>
            <w:r w:rsidRPr="00705FDD">
              <w:rPr>
                <w:bCs/>
                <w:lang w:eastAsia="en-US"/>
              </w:rPr>
              <w:lastRenderedPageBreak/>
              <w:t>МК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705FDD">
              <w:rPr>
                <w:bCs/>
                <w:sz w:val="22"/>
                <w:szCs w:val="22"/>
                <w:lang w:eastAsia="en-US"/>
              </w:rPr>
              <w:t>Установлена на дизельной</w:t>
            </w:r>
          </w:p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  <w:p w:rsidR="004A676F" w:rsidRPr="00657C6B" w:rsidRDefault="004A676F" w:rsidP="0018378B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A3352" w:rsidRDefault="004A676F" w:rsidP="0018378B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2-2ЛП-0010</w:t>
            </w:r>
            <w:r>
              <w:rPr>
                <w:bCs/>
                <w:lang w:eastAsia="en-US"/>
              </w:rPr>
              <w:t>8</w:t>
            </w:r>
          </w:p>
        </w:tc>
        <w:tc>
          <w:tcPr>
            <w:tcW w:w="288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Принтер МФУ лазерное </w:t>
            </w:r>
            <w:r>
              <w:rPr>
                <w:bCs/>
                <w:lang w:val="en-US" w:eastAsia="en-US"/>
              </w:rPr>
              <w:t>Canon</w:t>
            </w:r>
            <w:r w:rsidRPr="00D84C2B"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i</w:t>
            </w:r>
            <w:proofErr w:type="spellEnd"/>
            <w:r w:rsidRPr="00D84C2B">
              <w:rPr>
                <w:bCs/>
                <w:lang w:eastAsia="en-US"/>
              </w:rPr>
              <w:t xml:space="preserve">- </w:t>
            </w:r>
            <w:proofErr w:type="spellStart"/>
            <w:r>
              <w:rPr>
                <w:bCs/>
                <w:lang w:val="en-US" w:eastAsia="en-US"/>
              </w:rPr>
              <w:t>Sensys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MF</w:t>
            </w:r>
            <w:r w:rsidRPr="00D84C2B">
              <w:rPr>
                <w:bCs/>
                <w:lang w:eastAsia="en-US"/>
              </w:rPr>
              <w:t xml:space="preserve"> 211</w:t>
            </w:r>
            <w:r>
              <w:rPr>
                <w:bCs/>
                <w:lang w:eastAsia="en-US"/>
              </w:rPr>
              <w:t>, А4 черный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10900,00</w:t>
            </w:r>
          </w:p>
        </w:tc>
        <w:tc>
          <w:tcPr>
            <w:tcW w:w="1701" w:type="dxa"/>
          </w:tcPr>
          <w:p w:rsidR="004A676F" w:rsidRPr="00A21A4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Главы Администрации Лукашкин -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№ 102 от 30.12.2015г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 / Администрация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A3352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2-2ЛП-00109</w:t>
            </w:r>
          </w:p>
        </w:tc>
        <w:tc>
          <w:tcPr>
            <w:tcW w:w="288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Резервуар пожарный 100 м3.</w:t>
            </w:r>
          </w:p>
        </w:tc>
        <w:tc>
          <w:tcPr>
            <w:tcW w:w="14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535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41584,00</w:t>
            </w:r>
          </w:p>
        </w:tc>
        <w:tc>
          <w:tcPr>
            <w:tcW w:w="1701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9995,38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от 21.06.2016г. (Администрация Александровского района)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</w:p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2-2ЛП-00110</w:t>
            </w:r>
          </w:p>
        </w:tc>
        <w:tc>
          <w:tcPr>
            <w:tcW w:w="2880" w:type="dxa"/>
          </w:tcPr>
          <w:p w:rsidR="004A676F" w:rsidRPr="009A26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Мотопомпа </w:t>
            </w:r>
            <w:r>
              <w:rPr>
                <w:bCs/>
                <w:lang w:val="en-US" w:eastAsia="en-US"/>
              </w:rPr>
              <w:t>PTH</w:t>
            </w:r>
            <w:r w:rsidRPr="009A266F">
              <w:rPr>
                <w:bCs/>
                <w:lang w:eastAsia="en-US"/>
              </w:rPr>
              <w:t xml:space="preserve"> 1000 </w:t>
            </w:r>
            <w:r>
              <w:rPr>
                <w:bCs/>
                <w:lang w:val="en-US" w:eastAsia="en-US"/>
              </w:rPr>
              <w:t>ST</w:t>
            </w:r>
            <w:r w:rsidRPr="009A266F">
              <w:rPr>
                <w:bCs/>
                <w:lang w:eastAsia="en-US"/>
              </w:rPr>
              <w:t xml:space="preserve"> (</w:t>
            </w:r>
            <w:r>
              <w:rPr>
                <w:bCs/>
                <w:lang w:eastAsia="en-US"/>
              </w:rPr>
              <w:t xml:space="preserve">для слабозагрязненной воды с двигателем </w:t>
            </w:r>
            <w:r>
              <w:rPr>
                <w:bCs/>
                <w:lang w:val="en-US" w:eastAsia="en-US"/>
              </w:rPr>
              <w:t>HONDA</w:t>
            </w:r>
            <w:r w:rsidRPr="009A266F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PTH</w:t>
            </w:r>
            <w:r w:rsidRPr="009A266F">
              <w:rPr>
                <w:bCs/>
                <w:lang w:eastAsia="en-US"/>
              </w:rPr>
              <w:t xml:space="preserve"> 1000 </w:t>
            </w:r>
            <w:r>
              <w:rPr>
                <w:bCs/>
                <w:lang w:val="en-US" w:eastAsia="en-US"/>
              </w:rPr>
              <w:t>ST</w:t>
            </w:r>
            <w:r w:rsidRPr="009A266F">
              <w:rPr>
                <w:bCs/>
                <w:lang w:eastAsia="en-US"/>
              </w:rPr>
              <w:t>)</w:t>
            </w:r>
          </w:p>
        </w:tc>
        <w:tc>
          <w:tcPr>
            <w:tcW w:w="1440" w:type="dxa"/>
          </w:tcPr>
          <w:p w:rsidR="004A676F" w:rsidRPr="009A266F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2017</w:t>
            </w:r>
          </w:p>
        </w:tc>
        <w:tc>
          <w:tcPr>
            <w:tcW w:w="1535" w:type="dxa"/>
          </w:tcPr>
          <w:p w:rsidR="004A676F" w:rsidRPr="009A266F" w:rsidRDefault="004A676F" w:rsidP="0018378B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38714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00</w:t>
            </w:r>
          </w:p>
        </w:tc>
        <w:tc>
          <w:tcPr>
            <w:tcW w:w="1701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Администрации Лукашкин -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</w:t>
            </w:r>
            <w:r w:rsidRPr="00947178">
              <w:rPr>
                <w:bCs/>
                <w:lang w:eastAsia="en-US"/>
              </w:rPr>
              <w:t>№ 64 от 20.11.2017г;</w:t>
            </w:r>
          </w:p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Счет № 1707-100100-19951 от 06.07.2017г.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контракт № 17/0607-3 от 06.07.2017г.</w:t>
            </w: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2-2ЛП-00111</w:t>
            </w:r>
          </w:p>
        </w:tc>
        <w:tc>
          <w:tcPr>
            <w:tcW w:w="2880" w:type="dxa"/>
          </w:tcPr>
          <w:p w:rsidR="004A676F" w:rsidRPr="00525B2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Ноутбук </w:t>
            </w:r>
            <w:r>
              <w:rPr>
                <w:bCs/>
                <w:lang w:val="en-US" w:eastAsia="en-US"/>
              </w:rPr>
              <w:t>HP 17-AK025UR</w:t>
            </w:r>
          </w:p>
        </w:tc>
        <w:tc>
          <w:tcPr>
            <w:tcW w:w="1440" w:type="dxa"/>
          </w:tcPr>
          <w:p w:rsidR="004A676F" w:rsidRPr="00525B2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4A676F" w:rsidRPr="00525B2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26150,00</w:t>
            </w:r>
          </w:p>
        </w:tc>
        <w:tc>
          <w:tcPr>
            <w:tcW w:w="1701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Администрации Лукашкин -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№ 19</w:t>
            </w:r>
            <w:r w:rsidRPr="00947178">
              <w:rPr>
                <w:bCs/>
                <w:lang w:eastAsia="en-US"/>
              </w:rPr>
              <w:t xml:space="preserve"> от </w:t>
            </w:r>
            <w:r>
              <w:rPr>
                <w:bCs/>
                <w:lang w:eastAsia="en-US"/>
              </w:rPr>
              <w:t>26.03.2018</w:t>
            </w:r>
            <w:r w:rsidRPr="00947178">
              <w:rPr>
                <w:bCs/>
                <w:lang w:eastAsia="en-US"/>
              </w:rPr>
              <w:t>г;</w:t>
            </w:r>
          </w:p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Счет- фактура  № 765 от 27.02.2018г.</w:t>
            </w:r>
          </w:p>
        </w:tc>
        <w:tc>
          <w:tcPr>
            <w:tcW w:w="1946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 w:rsidRPr="00525B2F">
              <w:rPr>
                <w:b/>
                <w:bCs/>
                <w:lang w:eastAsia="en-US"/>
              </w:rPr>
              <w:t xml:space="preserve">ОУ </w:t>
            </w:r>
            <w:r>
              <w:rPr>
                <w:bCs/>
                <w:lang w:eastAsia="en-US"/>
              </w:rPr>
              <w:t>(Постановление Администрации Лукашкин -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от 26.03.2018г. № 20)</w:t>
            </w:r>
          </w:p>
        </w:tc>
        <w:tc>
          <w:tcPr>
            <w:tcW w:w="2160" w:type="dxa"/>
          </w:tcPr>
          <w:p w:rsidR="004A676F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контракт от 27.02.2018г. № 765</w:t>
            </w: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2-2ЛП-</w:t>
            </w:r>
            <w:r w:rsidRPr="009C026C">
              <w:rPr>
                <w:bCs/>
                <w:lang w:eastAsia="en-US"/>
              </w:rPr>
              <w:lastRenderedPageBreak/>
              <w:t>00112</w:t>
            </w:r>
          </w:p>
        </w:tc>
        <w:tc>
          <w:tcPr>
            <w:tcW w:w="2880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lastRenderedPageBreak/>
              <w:t xml:space="preserve">Микшерный пульт </w:t>
            </w:r>
            <w:proofErr w:type="spellStart"/>
            <w:r w:rsidRPr="009C026C">
              <w:rPr>
                <w:bCs/>
                <w:lang w:val="en-US" w:eastAsia="en-US"/>
              </w:rPr>
              <w:lastRenderedPageBreak/>
              <w:t>Soundking</w:t>
            </w:r>
            <w:proofErr w:type="spellEnd"/>
            <w:r w:rsidRPr="009C026C">
              <w:rPr>
                <w:bCs/>
                <w:lang w:eastAsia="en-US"/>
              </w:rPr>
              <w:t xml:space="preserve"> </w:t>
            </w:r>
            <w:r w:rsidRPr="009C026C">
              <w:rPr>
                <w:bCs/>
                <w:lang w:val="en-US" w:eastAsia="en-US"/>
              </w:rPr>
              <w:t>MIX</w:t>
            </w:r>
            <w:r w:rsidRPr="009C026C">
              <w:rPr>
                <w:bCs/>
                <w:lang w:eastAsia="en-US"/>
              </w:rPr>
              <w:t>04</w:t>
            </w:r>
            <w:r w:rsidRPr="009C026C">
              <w:rPr>
                <w:bCs/>
                <w:lang w:val="en-US" w:eastAsia="en-US"/>
              </w:rPr>
              <w:t>A</w:t>
            </w:r>
            <w:r w:rsidRPr="009C026C">
              <w:rPr>
                <w:bCs/>
                <w:lang w:eastAsia="en-US"/>
              </w:rPr>
              <w:t xml:space="preserve"> (8 каналов, 4 моно)</w:t>
            </w:r>
          </w:p>
        </w:tc>
        <w:tc>
          <w:tcPr>
            <w:tcW w:w="1440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lastRenderedPageBreak/>
              <w:t>2017</w:t>
            </w:r>
          </w:p>
        </w:tc>
        <w:tc>
          <w:tcPr>
            <w:tcW w:w="1535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8000,00</w:t>
            </w:r>
          </w:p>
        </w:tc>
        <w:tc>
          <w:tcPr>
            <w:tcW w:w="1701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Постановление </w:t>
            </w:r>
            <w:r w:rsidRPr="009C026C">
              <w:rPr>
                <w:bCs/>
                <w:lang w:eastAsia="en-US"/>
              </w:rPr>
              <w:lastRenderedPageBreak/>
              <w:t>Администрации Лукашкин -</w:t>
            </w:r>
            <w:proofErr w:type="spellStart"/>
            <w:r w:rsidRPr="009C026C">
              <w:rPr>
                <w:bCs/>
                <w:lang w:eastAsia="en-US"/>
              </w:rPr>
              <w:t>Ярского</w:t>
            </w:r>
            <w:proofErr w:type="spellEnd"/>
            <w:r w:rsidRPr="009C026C">
              <w:rPr>
                <w:bCs/>
                <w:lang w:eastAsia="en-US"/>
              </w:rPr>
              <w:t xml:space="preserve"> сельского поселения № 19 от 26.03.2018г;</w:t>
            </w:r>
          </w:p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Счет- фактура  № 744 от 07.02.2018г.</w:t>
            </w:r>
          </w:p>
          <w:p w:rsidR="004A676F" w:rsidRPr="009C026C" w:rsidRDefault="004A676F" w:rsidP="0018378B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t>ПЕРЕДАНО</w:t>
            </w:r>
          </w:p>
          <w:p w:rsidR="004A676F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Постановление Администрации Лукашкин-Ярского сельского поселения от 26.03.2018г. № 21</w:t>
            </w:r>
          </w:p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DD3F8E">
              <w:rPr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946" w:type="dxa"/>
          </w:tcPr>
          <w:p w:rsidR="004A676F" w:rsidRPr="009C026C" w:rsidRDefault="004A676F" w:rsidP="0018378B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lastRenderedPageBreak/>
              <w:t>МК</w:t>
            </w:r>
          </w:p>
        </w:tc>
        <w:tc>
          <w:tcPr>
            <w:tcW w:w="2160" w:type="dxa"/>
          </w:tcPr>
          <w:p w:rsidR="004A676F" w:rsidRPr="009C026C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9C026C">
              <w:rPr>
                <w:bCs/>
                <w:sz w:val="22"/>
                <w:szCs w:val="22"/>
                <w:lang w:eastAsia="en-US"/>
              </w:rPr>
              <w:t xml:space="preserve">Муниципальный </w:t>
            </w:r>
            <w:r w:rsidRPr="009C026C">
              <w:rPr>
                <w:bCs/>
                <w:sz w:val="22"/>
                <w:szCs w:val="22"/>
                <w:lang w:eastAsia="en-US"/>
              </w:rPr>
              <w:lastRenderedPageBreak/>
              <w:t>контракт от 07.02.2018г. № 744</w:t>
            </w: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2-2ЛП-00113</w:t>
            </w:r>
          </w:p>
        </w:tc>
        <w:tc>
          <w:tcPr>
            <w:tcW w:w="2880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Микрофон вокальный </w:t>
            </w:r>
            <w:r w:rsidRPr="009C026C">
              <w:rPr>
                <w:bCs/>
                <w:lang w:val="en-US" w:eastAsia="en-US"/>
              </w:rPr>
              <w:t xml:space="preserve">SHURE </w:t>
            </w:r>
            <w:r w:rsidRPr="009C026C">
              <w:rPr>
                <w:bCs/>
                <w:lang w:eastAsia="en-US"/>
              </w:rPr>
              <w:t>шнуровой</w:t>
            </w:r>
          </w:p>
        </w:tc>
        <w:tc>
          <w:tcPr>
            <w:tcW w:w="1440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5250,00</w:t>
            </w:r>
          </w:p>
        </w:tc>
        <w:tc>
          <w:tcPr>
            <w:tcW w:w="1701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Постановление Администрации Лукашкин -</w:t>
            </w:r>
            <w:proofErr w:type="spellStart"/>
            <w:r w:rsidRPr="009C026C">
              <w:rPr>
                <w:bCs/>
                <w:lang w:eastAsia="en-US"/>
              </w:rPr>
              <w:t>Ярского</w:t>
            </w:r>
            <w:proofErr w:type="spellEnd"/>
            <w:r w:rsidRPr="009C026C">
              <w:rPr>
                <w:bCs/>
                <w:lang w:eastAsia="en-US"/>
              </w:rPr>
              <w:t xml:space="preserve"> сельского поселения № 19 от 26.03.2018г;</w:t>
            </w:r>
          </w:p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Счет- фактура  № 744 от 07.02.2018г.</w:t>
            </w:r>
          </w:p>
          <w:p w:rsidR="004A676F" w:rsidRPr="009C026C" w:rsidRDefault="004A676F" w:rsidP="0018378B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t>ПЕРЕДАНО</w:t>
            </w:r>
          </w:p>
          <w:p w:rsidR="004A676F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Постановление Администрации Лукашкин-Ярского сельского поселения от 26.03.2018г. № 21</w:t>
            </w:r>
          </w:p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DD3F8E">
              <w:rPr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946" w:type="dxa"/>
          </w:tcPr>
          <w:p w:rsidR="004A676F" w:rsidRPr="009C026C" w:rsidRDefault="004A676F" w:rsidP="0018378B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Pr="009C026C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9C026C">
              <w:rPr>
                <w:bCs/>
                <w:sz w:val="22"/>
                <w:szCs w:val="22"/>
                <w:lang w:eastAsia="en-US"/>
              </w:rPr>
              <w:t>Муниципальный контракт от 07.02.2018г. № 744</w:t>
            </w:r>
          </w:p>
        </w:tc>
      </w:tr>
      <w:tr w:rsidR="004A676F" w:rsidRPr="00A21A49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2-2ЛП-00114</w:t>
            </w:r>
          </w:p>
        </w:tc>
        <w:tc>
          <w:tcPr>
            <w:tcW w:w="2880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Микрофон вокальный </w:t>
            </w:r>
            <w:r w:rsidRPr="009C026C">
              <w:rPr>
                <w:bCs/>
                <w:lang w:val="en-US" w:eastAsia="en-US"/>
              </w:rPr>
              <w:t xml:space="preserve">SHURE </w:t>
            </w:r>
            <w:r w:rsidRPr="009C026C">
              <w:rPr>
                <w:bCs/>
                <w:lang w:eastAsia="en-US"/>
              </w:rPr>
              <w:t>шнуровой</w:t>
            </w:r>
          </w:p>
        </w:tc>
        <w:tc>
          <w:tcPr>
            <w:tcW w:w="1440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5250,00</w:t>
            </w:r>
          </w:p>
        </w:tc>
        <w:tc>
          <w:tcPr>
            <w:tcW w:w="1701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Постановление Администрации </w:t>
            </w:r>
            <w:r w:rsidRPr="009C026C">
              <w:rPr>
                <w:bCs/>
                <w:lang w:eastAsia="en-US"/>
              </w:rPr>
              <w:lastRenderedPageBreak/>
              <w:t>Лукашкин -</w:t>
            </w:r>
            <w:proofErr w:type="spellStart"/>
            <w:r w:rsidRPr="009C026C">
              <w:rPr>
                <w:bCs/>
                <w:lang w:eastAsia="en-US"/>
              </w:rPr>
              <w:t>Ярского</w:t>
            </w:r>
            <w:proofErr w:type="spellEnd"/>
            <w:r w:rsidRPr="009C026C">
              <w:rPr>
                <w:bCs/>
                <w:lang w:eastAsia="en-US"/>
              </w:rPr>
              <w:t xml:space="preserve"> сельского поселения № 19 от 26.03.2018г;</w:t>
            </w:r>
          </w:p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Счет- фактура  № 744 от 07.02.2018г.</w:t>
            </w:r>
          </w:p>
          <w:p w:rsidR="004A676F" w:rsidRPr="009C026C" w:rsidRDefault="004A676F" w:rsidP="0018378B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t>ПЕРЕДАНО</w:t>
            </w:r>
          </w:p>
          <w:p w:rsidR="004A676F" w:rsidRPr="009C026C" w:rsidRDefault="004A676F" w:rsidP="0018378B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Постановление Администрации Лукашкин-Ярского сельского поселения от 26.03.2018г. № 21</w:t>
            </w:r>
            <w:r>
              <w:rPr>
                <w:bCs/>
                <w:lang w:eastAsia="en-US"/>
              </w:rPr>
              <w:t xml:space="preserve"> </w:t>
            </w:r>
            <w:r w:rsidRPr="00DD3F8E">
              <w:rPr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946" w:type="dxa"/>
          </w:tcPr>
          <w:p w:rsidR="004A676F" w:rsidRPr="009C026C" w:rsidRDefault="004A676F" w:rsidP="0018378B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lastRenderedPageBreak/>
              <w:t>МК</w:t>
            </w:r>
          </w:p>
        </w:tc>
        <w:tc>
          <w:tcPr>
            <w:tcW w:w="2160" w:type="dxa"/>
          </w:tcPr>
          <w:p w:rsidR="004A676F" w:rsidRPr="009C026C" w:rsidRDefault="004A676F" w:rsidP="0018378B">
            <w:pPr>
              <w:rPr>
                <w:bCs/>
                <w:sz w:val="22"/>
                <w:szCs w:val="22"/>
                <w:lang w:eastAsia="en-US"/>
              </w:rPr>
            </w:pPr>
            <w:r w:rsidRPr="009C026C">
              <w:rPr>
                <w:bCs/>
                <w:sz w:val="22"/>
                <w:szCs w:val="22"/>
                <w:lang w:eastAsia="en-US"/>
              </w:rPr>
              <w:t xml:space="preserve">Муниципальный контракт от </w:t>
            </w:r>
            <w:r w:rsidRPr="009C026C">
              <w:rPr>
                <w:bCs/>
                <w:sz w:val="22"/>
                <w:szCs w:val="22"/>
                <w:lang w:eastAsia="en-US"/>
              </w:rPr>
              <w:lastRenderedPageBreak/>
              <w:t>07.02.2018г. № 744</w:t>
            </w:r>
          </w:p>
        </w:tc>
      </w:tr>
      <w:tr w:rsidR="004A676F" w:rsidRPr="00286B7E" w:rsidTr="0018378B"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1535" w:type="dxa"/>
          </w:tcPr>
          <w:p w:rsidR="004A676F" w:rsidRPr="00885361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17 856 625,33</w:t>
            </w:r>
          </w:p>
        </w:tc>
        <w:tc>
          <w:tcPr>
            <w:tcW w:w="1701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59 824,80</w:t>
            </w:r>
          </w:p>
        </w:tc>
        <w:tc>
          <w:tcPr>
            <w:tcW w:w="2484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946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Pr="00286B7E" w:rsidRDefault="004A676F" w:rsidP="0018378B">
            <w:pPr>
              <w:rPr>
                <w:bCs/>
                <w:lang w:eastAsia="en-US"/>
              </w:rPr>
            </w:pPr>
          </w:p>
        </w:tc>
      </w:tr>
    </w:tbl>
    <w:p w:rsidR="004A676F" w:rsidRDefault="004A676F" w:rsidP="004A676F">
      <w:pPr>
        <w:tabs>
          <w:tab w:val="left" w:pos="6525"/>
        </w:tabs>
      </w:pPr>
      <w:r>
        <w:tab/>
      </w:r>
    </w:p>
    <w:p w:rsidR="004A676F" w:rsidRPr="001D501B" w:rsidRDefault="004A676F" w:rsidP="004A676F">
      <w:r w:rsidRPr="001D501B">
        <w:t xml:space="preserve">МК – </w:t>
      </w:r>
      <w:r>
        <w:t>480 251,78</w:t>
      </w:r>
      <w:r w:rsidRPr="001D501B">
        <w:t xml:space="preserve"> руб.</w:t>
      </w:r>
    </w:p>
    <w:p w:rsidR="004A676F" w:rsidRDefault="004A676F" w:rsidP="004A676F">
      <w:r w:rsidRPr="001D501B">
        <w:t xml:space="preserve">ОУ – </w:t>
      </w:r>
      <w:r>
        <w:t xml:space="preserve">263 941,67 </w:t>
      </w:r>
      <w:r w:rsidRPr="001D501B">
        <w:t>руб.</w:t>
      </w:r>
      <w:r>
        <w:t xml:space="preserve"> </w:t>
      </w:r>
    </w:p>
    <w:p w:rsidR="004A676F" w:rsidRDefault="004A676F" w:rsidP="004A676F"/>
    <w:p w:rsidR="004A676F" w:rsidRDefault="004A676F" w:rsidP="004A676F">
      <w:r>
        <w:t>Х/В 9 645 596,30 руб.</w:t>
      </w:r>
    </w:p>
    <w:p w:rsidR="004A676F" w:rsidRDefault="004A676F" w:rsidP="004A676F"/>
    <w:p w:rsidR="004A676F" w:rsidRDefault="004A676F" w:rsidP="004A676F">
      <w:r>
        <w:t>СПИСАНО 7 223 660,86 руб.</w:t>
      </w:r>
    </w:p>
    <w:p w:rsidR="004A676F" w:rsidRDefault="004A676F" w:rsidP="004A676F"/>
    <w:p w:rsidR="004A676F" w:rsidRPr="00286B7E" w:rsidRDefault="004A676F" w:rsidP="004A676F">
      <w:r>
        <w:t>ПЕРЕДАНО 243 174,72 руб.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BE4815" w:rsidRDefault="00BE4815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E4815" w:rsidRDefault="00BE4815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11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Лукашкин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line="276" w:lineRule="auto"/>
        <w:jc w:val="right"/>
        <w:rPr>
          <w:lang w:eastAsia="en-US"/>
        </w:rPr>
      </w:pP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7F66BC" w:rsidRDefault="004A676F" w:rsidP="004A676F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</w:t>
      </w:r>
      <w:r w:rsidRPr="00A1015D">
        <w:rPr>
          <w:sz w:val="28"/>
          <w:szCs w:val="28"/>
          <w:lang w:eastAsia="en-US"/>
        </w:rPr>
        <w:t>. 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3. П</w:t>
      </w:r>
      <w:r w:rsidRPr="00A1015D">
        <w:rPr>
          <w:sz w:val="28"/>
          <w:szCs w:val="28"/>
          <w:lang w:eastAsia="en-US"/>
        </w:rPr>
        <w:t>роизводственный и хозяйственн</w:t>
      </w:r>
      <w:r>
        <w:rPr>
          <w:sz w:val="28"/>
          <w:szCs w:val="28"/>
          <w:lang w:eastAsia="en-US"/>
        </w:rPr>
        <w:t>ый инвентарь, стоимостью свыше 1</w:t>
      </w:r>
      <w:r w:rsidRPr="00A1015D">
        <w:rPr>
          <w:sz w:val="28"/>
          <w:szCs w:val="28"/>
          <w:lang w:eastAsia="en-US"/>
        </w:rPr>
        <w:t>0,0 тыс. руб.</w:t>
      </w:r>
    </w:p>
    <w:p w:rsidR="004A676F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</w:t>
      </w:r>
      <w:r w:rsidR="00BE4815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>_г.</w:t>
      </w:r>
    </w:p>
    <w:p w:rsidR="004A676F" w:rsidRPr="00A1015D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</w:p>
    <w:tbl>
      <w:tblPr>
        <w:tblW w:w="154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276"/>
        <w:gridCol w:w="2940"/>
        <w:gridCol w:w="1559"/>
        <w:gridCol w:w="1418"/>
        <w:gridCol w:w="1559"/>
        <w:gridCol w:w="1884"/>
        <w:gridCol w:w="1800"/>
        <w:gridCol w:w="2340"/>
      </w:tblGrid>
      <w:tr w:rsidR="004A676F" w:rsidRPr="00A1015D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294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8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о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</w:p>
        </w:tc>
        <w:tc>
          <w:tcPr>
            <w:tcW w:w="1884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0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76F" w:rsidRPr="00A1015D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4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4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2-3-ЛП-00001</w:t>
            </w:r>
          </w:p>
        </w:tc>
        <w:tc>
          <w:tcPr>
            <w:tcW w:w="2940" w:type="dxa"/>
          </w:tcPr>
          <w:p w:rsidR="004A676F" w:rsidRPr="00764EA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Мебель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</w:tcPr>
          <w:p w:rsidR="004A676F" w:rsidRPr="00764EA8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38545,80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64EA8" w:rsidRDefault="004A676F" w:rsidP="0018378B">
            <w:pPr>
              <w:jc w:val="center"/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Л-Я с/поселения  №28-р от 23.08.2013 (акт № 8 от 20.08.2013г)</w:t>
            </w:r>
          </w:p>
        </w:tc>
        <w:tc>
          <w:tcPr>
            <w:tcW w:w="1800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40" w:type="dxa"/>
          </w:tcPr>
          <w:p w:rsidR="004A676F" w:rsidRPr="00083EA3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</w:t>
            </w:r>
            <w:proofErr w:type="spellEnd"/>
            <w:r>
              <w:rPr>
                <w:bCs/>
                <w:lang w:eastAsia="en-US"/>
              </w:rPr>
              <w:t>-в Алекс. Р-на №525 от29.09.2005г (Передаточный акт от 10.02.2006г)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2-3-ЛП-00002</w:t>
            </w:r>
          </w:p>
        </w:tc>
        <w:tc>
          <w:tcPr>
            <w:tcW w:w="2940" w:type="dxa"/>
          </w:tcPr>
          <w:p w:rsidR="004A676F" w:rsidRPr="00764EA8" w:rsidRDefault="004A676F" w:rsidP="0018378B">
            <w:pPr>
              <w:rPr>
                <w:bCs/>
                <w:szCs w:val="28"/>
                <w:lang w:eastAsia="en-US"/>
              </w:rPr>
            </w:pPr>
            <w:r w:rsidRPr="00764EA8">
              <w:rPr>
                <w:bCs/>
                <w:lang w:eastAsia="en-US"/>
              </w:rPr>
              <w:t xml:space="preserve">Стол бильярдный </w:t>
            </w:r>
            <w:proofErr w:type="spellStart"/>
            <w:r w:rsidRPr="00764EA8">
              <w:rPr>
                <w:bCs/>
                <w:lang w:eastAsia="en-US"/>
              </w:rPr>
              <w:t>Модерен-Люск</w:t>
            </w:r>
            <w:proofErr w:type="spellEnd"/>
            <w:r w:rsidRPr="00764EA8">
              <w:rPr>
                <w:bCs/>
                <w:lang w:eastAsia="en-US"/>
              </w:rPr>
              <w:t>* 9ф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418" w:type="dxa"/>
          </w:tcPr>
          <w:p w:rsidR="004A676F" w:rsidRPr="00764EA8" w:rsidRDefault="004A676F" w:rsidP="0018378B">
            <w:pPr>
              <w:jc w:val="center"/>
              <w:rPr>
                <w:bCs/>
                <w:szCs w:val="28"/>
                <w:lang w:eastAsia="en-US"/>
              </w:rPr>
            </w:pPr>
            <w:r w:rsidRPr="00764EA8">
              <w:rPr>
                <w:bCs/>
                <w:lang w:eastAsia="en-US"/>
              </w:rPr>
              <w:t>38700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18378B">
            <w:pPr>
              <w:jc w:val="both"/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764EA8" w:rsidRDefault="004A676F" w:rsidP="0018378B">
            <w:pPr>
              <w:jc w:val="both"/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 xml:space="preserve">Постановление </w:t>
            </w:r>
            <w:r>
              <w:rPr>
                <w:lang w:eastAsia="en-US"/>
              </w:rPr>
              <w:lastRenderedPageBreak/>
              <w:t>Главы Л-Я с/пос. № 93 от 10.11.2015г</w:t>
            </w:r>
          </w:p>
        </w:tc>
        <w:tc>
          <w:tcPr>
            <w:tcW w:w="1800" w:type="dxa"/>
          </w:tcPr>
          <w:p w:rsidR="004A676F" w:rsidRPr="00FB559F" w:rsidRDefault="004A676F" w:rsidP="0018378B">
            <w:pPr>
              <w:jc w:val="both"/>
              <w:rPr>
                <w:bCs/>
                <w:color w:val="0070C0"/>
                <w:lang w:eastAsia="en-US"/>
              </w:rPr>
            </w:pPr>
            <w:r w:rsidRPr="00FB559F">
              <w:rPr>
                <w:bCs/>
                <w:color w:val="0070C0"/>
                <w:lang w:eastAsia="en-US"/>
              </w:rPr>
              <w:lastRenderedPageBreak/>
              <w:t>Александровский район</w:t>
            </w:r>
          </w:p>
        </w:tc>
        <w:tc>
          <w:tcPr>
            <w:tcW w:w="2340" w:type="dxa"/>
          </w:tcPr>
          <w:p w:rsidR="004A676F" w:rsidRPr="00083EA3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пожертвования № </w:t>
            </w:r>
            <w:r>
              <w:rPr>
                <w:bCs/>
                <w:lang w:eastAsia="en-US"/>
              </w:rPr>
              <w:lastRenderedPageBreak/>
              <w:t>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2-3-ЛП-00003</w:t>
            </w:r>
          </w:p>
        </w:tc>
        <w:tc>
          <w:tcPr>
            <w:tcW w:w="2940" w:type="dxa"/>
          </w:tcPr>
          <w:p w:rsidR="004A676F" w:rsidRPr="00764EA8" w:rsidRDefault="004A676F" w:rsidP="0018378B">
            <w:pPr>
              <w:rPr>
                <w:bCs/>
                <w:szCs w:val="28"/>
                <w:lang w:eastAsia="en-US"/>
              </w:rPr>
            </w:pPr>
            <w:r w:rsidRPr="00764EA8">
              <w:rPr>
                <w:bCs/>
                <w:lang w:eastAsia="en-US"/>
              </w:rPr>
              <w:t>Диван КУ-2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418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14000,00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18378B">
            <w:pPr>
              <w:jc w:val="both"/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083EA3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800" w:type="dxa"/>
          </w:tcPr>
          <w:p w:rsidR="004A676F" w:rsidRPr="00FB559F" w:rsidRDefault="004A676F" w:rsidP="0018378B">
            <w:pPr>
              <w:jc w:val="center"/>
              <w:rPr>
                <w:bCs/>
                <w:color w:val="0070C0"/>
                <w:lang w:eastAsia="en-US"/>
              </w:rPr>
            </w:pPr>
            <w:r w:rsidRPr="00FB559F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4A676F" w:rsidRPr="00083EA3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2-3-ЛП-00004</w:t>
            </w:r>
          </w:p>
        </w:tc>
        <w:tc>
          <w:tcPr>
            <w:tcW w:w="2940" w:type="dxa"/>
          </w:tcPr>
          <w:p w:rsidR="004A676F" w:rsidRPr="00764EA8" w:rsidRDefault="004A676F" w:rsidP="0018378B">
            <w:pPr>
              <w:rPr>
                <w:bCs/>
                <w:szCs w:val="28"/>
                <w:lang w:eastAsia="en-US"/>
              </w:rPr>
            </w:pPr>
            <w:r w:rsidRPr="00764EA8">
              <w:rPr>
                <w:bCs/>
                <w:lang w:eastAsia="en-US"/>
              </w:rPr>
              <w:t>Стеллаж 8000*250*2000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18378B">
            <w:pPr>
              <w:jc w:val="both"/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707557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800" w:type="dxa"/>
          </w:tcPr>
          <w:p w:rsidR="004A676F" w:rsidRPr="00FB559F" w:rsidRDefault="004A676F" w:rsidP="0018378B">
            <w:pPr>
              <w:jc w:val="center"/>
              <w:rPr>
                <w:bCs/>
                <w:color w:val="0070C0"/>
                <w:lang w:eastAsia="en-US"/>
              </w:rPr>
            </w:pPr>
            <w:r w:rsidRPr="00FB559F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4A676F" w:rsidRPr="00083EA3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2-3-ЛП-00005</w:t>
            </w:r>
          </w:p>
        </w:tc>
        <w:tc>
          <w:tcPr>
            <w:tcW w:w="2940" w:type="dxa"/>
          </w:tcPr>
          <w:p w:rsidR="004A676F" w:rsidRPr="00764EA8" w:rsidRDefault="004A676F" w:rsidP="0018378B">
            <w:pPr>
              <w:rPr>
                <w:bCs/>
                <w:szCs w:val="28"/>
                <w:lang w:eastAsia="en-US"/>
              </w:rPr>
            </w:pPr>
            <w:r w:rsidRPr="00764EA8">
              <w:rPr>
                <w:bCs/>
                <w:lang w:eastAsia="en-US"/>
              </w:rPr>
              <w:t>ст</w:t>
            </w:r>
            <w:r>
              <w:rPr>
                <w:bCs/>
                <w:lang w:eastAsia="en-US"/>
              </w:rPr>
              <w:t>е</w:t>
            </w:r>
            <w:r w:rsidRPr="00764EA8">
              <w:rPr>
                <w:bCs/>
                <w:lang w:eastAsia="en-US"/>
              </w:rPr>
              <w:t>ллаж 8000*250*2000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17000,00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18378B">
            <w:pPr>
              <w:jc w:val="both"/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083EA3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800" w:type="dxa"/>
          </w:tcPr>
          <w:p w:rsidR="004A676F" w:rsidRPr="00FB559F" w:rsidRDefault="004A676F" w:rsidP="0018378B">
            <w:pPr>
              <w:jc w:val="center"/>
              <w:rPr>
                <w:bCs/>
                <w:color w:val="0070C0"/>
                <w:lang w:eastAsia="en-US"/>
              </w:rPr>
            </w:pPr>
            <w:r w:rsidRPr="00FB559F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4A676F" w:rsidRPr="00083EA3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2-3-ЛП-00006</w:t>
            </w:r>
          </w:p>
        </w:tc>
        <w:tc>
          <w:tcPr>
            <w:tcW w:w="2940" w:type="dxa"/>
          </w:tcPr>
          <w:p w:rsidR="004A676F" w:rsidRPr="00764EA8" w:rsidRDefault="004A676F" w:rsidP="0018378B">
            <w:pPr>
              <w:rPr>
                <w:bCs/>
                <w:lang w:eastAsia="en-US"/>
              </w:rPr>
            </w:pPr>
            <w:r w:rsidRPr="00764EA8">
              <w:rPr>
                <w:bCs/>
                <w:lang w:eastAsia="en-US"/>
              </w:rPr>
              <w:t>горка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34668B" w:rsidRDefault="004A676F" w:rsidP="0018378B">
            <w:pPr>
              <w:jc w:val="center"/>
              <w:rPr>
                <w:bCs/>
                <w:lang w:eastAsia="en-US"/>
              </w:rPr>
            </w:pPr>
            <w:r w:rsidRPr="0034668B">
              <w:rPr>
                <w:bCs/>
                <w:lang w:eastAsia="en-US"/>
              </w:rPr>
              <w:t>Счет №77 от 03.12.2012г</w:t>
            </w:r>
          </w:p>
        </w:tc>
        <w:tc>
          <w:tcPr>
            <w:tcW w:w="1800" w:type="dxa"/>
          </w:tcPr>
          <w:p w:rsidR="004A676F" w:rsidRPr="00083EA3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2-3-ЛП-00007</w:t>
            </w:r>
          </w:p>
        </w:tc>
        <w:tc>
          <w:tcPr>
            <w:tcW w:w="2940" w:type="dxa"/>
          </w:tcPr>
          <w:p w:rsidR="004A676F" w:rsidRPr="00764EA8" w:rsidRDefault="004A676F" w:rsidP="0018378B">
            <w:pPr>
              <w:rPr>
                <w:bCs/>
                <w:lang w:eastAsia="en-US"/>
              </w:rPr>
            </w:pPr>
            <w:r w:rsidRPr="00764EA8">
              <w:rPr>
                <w:bCs/>
                <w:lang w:eastAsia="en-US"/>
              </w:rPr>
              <w:t>карусель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24000,00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 w:rsidRPr="0034668B">
              <w:rPr>
                <w:bCs/>
                <w:lang w:eastAsia="en-US"/>
              </w:rPr>
              <w:t>Счет №77 от 03.12.2012г</w:t>
            </w:r>
          </w:p>
        </w:tc>
        <w:tc>
          <w:tcPr>
            <w:tcW w:w="1800" w:type="dxa"/>
          </w:tcPr>
          <w:p w:rsidR="004A676F" w:rsidRPr="00083EA3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2-3-ЛП-00008</w:t>
            </w:r>
          </w:p>
        </w:tc>
        <w:tc>
          <w:tcPr>
            <w:tcW w:w="2940" w:type="dxa"/>
          </w:tcPr>
          <w:p w:rsidR="004A676F" w:rsidRPr="00764EA8" w:rsidRDefault="004A676F" w:rsidP="0018378B">
            <w:pPr>
              <w:rPr>
                <w:bCs/>
                <w:lang w:eastAsia="en-US"/>
              </w:rPr>
            </w:pPr>
            <w:r w:rsidRPr="00764EA8">
              <w:rPr>
                <w:bCs/>
                <w:lang w:eastAsia="en-US"/>
              </w:rPr>
              <w:t>качели двух местные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17000,00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 w:rsidRPr="0034668B">
              <w:rPr>
                <w:bCs/>
                <w:lang w:eastAsia="en-US"/>
              </w:rPr>
              <w:t>Счет №77 от 03.12.2012г</w:t>
            </w:r>
          </w:p>
        </w:tc>
        <w:tc>
          <w:tcPr>
            <w:tcW w:w="1800" w:type="dxa"/>
          </w:tcPr>
          <w:p w:rsidR="004A676F" w:rsidRPr="00083EA3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2-3-ЛП-00009</w:t>
            </w:r>
          </w:p>
        </w:tc>
        <w:tc>
          <w:tcPr>
            <w:tcW w:w="2940" w:type="dxa"/>
          </w:tcPr>
          <w:p w:rsidR="004A676F" w:rsidRPr="00764EA8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Стол теннисный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</w:tc>
        <w:tc>
          <w:tcPr>
            <w:tcW w:w="1418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12000,00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18378B">
            <w:pPr>
              <w:jc w:val="both"/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764EA8" w:rsidRDefault="004A676F" w:rsidP="0018378B">
            <w:pPr>
              <w:jc w:val="both"/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>Постановление Главы Л-Я с/пос. № 93 от 10.11.2015г</w:t>
            </w:r>
          </w:p>
        </w:tc>
        <w:tc>
          <w:tcPr>
            <w:tcW w:w="1800" w:type="dxa"/>
          </w:tcPr>
          <w:p w:rsidR="004A676F" w:rsidRPr="00FB559F" w:rsidRDefault="004A676F" w:rsidP="0018378B">
            <w:pPr>
              <w:rPr>
                <w:bCs/>
                <w:color w:val="0070C0"/>
                <w:lang w:eastAsia="en-US"/>
              </w:rPr>
            </w:pPr>
            <w:r w:rsidRPr="00FB559F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4A676F" w:rsidRPr="00083EA3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2-3-ЛП-00010</w:t>
            </w:r>
          </w:p>
        </w:tc>
        <w:tc>
          <w:tcPr>
            <w:tcW w:w="29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Кресло руководителя «Бюрократ»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17790,00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4530E" w:rsidRDefault="004A676F" w:rsidP="0018378B">
            <w:pPr>
              <w:jc w:val="both"/>
              <w:rPr>
                <w:bCs/>
                <w:lang w:eastAsia="en-US"/>
              </w:rPr>
            </w:pPr>
            <w:r w:rsidRPr="0074530E">
              <w:rPr>
                <w:bCs/>
                <w:lang w:eastAsia="en-US"/>
              </w:rPr>
              <w:t xml:space="preserve">Мун. контракт № 236 от 07.09.2016г. счет-фактура </w:t>
            </w:r>
            <w:r w:rsidRPr="0074530E">
              <w:rPr>
                <w:bCs/>
                <w:lang w:eastAsia="en-US"/>
              </w:rPr>
              <w:lastRenderedPageBreak/>
              <w:t>№236 от 07.09.2016г.</w:t>
            </w:r>
          </w:p>
        </w:tc>
        <w:tc>
          <w:tcPr>
            <w:tcW w:w="1800" w:type="dxa"/>
          </w:tcPr>
          <w:p w:rsidR="004A676F" w:rsidRPr="0074530E" w:rsidRDefault="004A676F" w:rsidP="0018378B">
            <w:pPr>
              <w:rPr>
                <w:bCs/>
                <w:lang w:eastAsia="en-US"/>
              </w:rPr>
            </w:pPr>
            <w:r w:rsidRPr="0074530E">
              <w:rPr>
                <w:bCs/>
                <w:lang w:eastAsia="en-US"/>
              </w:rPr>
              <w:lastRenderedPageBreak/>
              <w:t>ОУ</w:t>
            </w:r>
          </w:p>
        </w:tc>
        <w:tc>
          <w:tcPr>
            <w:tcW w:w="2340" w:type="dxa"/>
          </w:tcPr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2-3-ЛП-00011</w:t>
            </w:r>
          </w:p>
        </w:tc>
        <w:tc>
          <w:tcPr>
            <w:tcW w:w="29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Детская горка для малышей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23532,74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4530E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2-3-ЛП-00012</w:t>
            </w:r>
          </w:p>
        </w:tc>
        <w:tc>
          <w:tcPr>
            <w:tcW w:w="29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Детская горка для малышей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23532,74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4530E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2-3-ЛП-00013</w:t>
            </w:r>
          </w:p>
        </w:tc>
        <w:tc>
          <w:tcPr>
            <w:tcW w:w="29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Качели-балансир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13142,60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4530E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2-3-ЛП-00014</w:t>
            </w:r>
          </w:p>
        </w:tc>
        <w:tc>
          <w:tcPr>
            <w:tcW w:w="29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Качели-балансир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13142,61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4530E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2-3-ЛП-00015</w:t>
            </w:r>
          </w:p>
        </w:tc>
        <w:tc>
          <w:tcPr>
            <w:tcW w:w="294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Ель искусственная уличная (высота 4м.)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1418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32000,00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Муниципальный контракт № 121  от </w:t>
            </w:r>
            <w:r>
              <w:rPr>
                <w:bCs/>
                <w:lang w:eastAsia="en-US"/>
              </w:rPr>
              <w:lastRenderedPageBreak/>
              <w:t>02.10.2017г.</w:t>
            </w:r>
          </w:p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Счет-фактура № 121 от 10.10.2017г.</w:t>
            </w:r>
          </w:p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Администрации Лукашкин-Ярского сельского поселения № 64 от 20.11.2017г.</w:t>
            </w:r>
          </w:p>
          <w:p w:rsidR="004A676F" w:rsidRPr="00EA1570" w:rsidRDefault="004A676F" w:rsidP="0018378B">
            <w:pPr>
              <w:jc w:val="both"/>
              <w:rPr>
                <w:b/>
                <w:bCs/>
                <w:lang w:eastAsia="en-US"/>
              </w:rPr>
            </w:pPr>
            <w:r w:rsidRPr="00EA1570">
              <w:rPr>
                <w:b/>
                <w:bCs/>
                <w:lang w:eastAsia="en-US"/>
              </w:rPr>
              <w:t xml:space="preserve">ПЕРЕДАНО </w:t>
            </w:r>
          </w:p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Лукашкин-Ярского сельского поселения от 26.03.2018г. № 21 </w:t>
            </w:r>
            <w:r w:rsidRPr="00EA1570">
              <w:rPr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МК</w:t>
            </w:r>
          </w:p>
        </w:tc>
        <w:tc>
          <w:tcPr>
            <w:tcW w:w="2340" w:type="dxa"/>
          </w:tcPr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2-3-ЛП-00016</w:t>
            </w:r>
          </w:p>
        </w:tc>
        <w:tc>
          <w:tcPr>
            <w:tcW w:w="2940" w:type="dxa"/>
          </w:tcPr>
          <w:p w:rsidR="004A676F" w:rsidRPr="00E457E4" w:rsidRDefault="001B3FA9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Гирлянда</w:t>
            </w:r>
            <w:r w:rsidR="004A676F">
              <w:rPr>
                <w:bCs/>
                <w:lang w:eastAsia="en-US"/>
              </w:rPr>
              <w:t xml:space="preserve"> светодиодная «Радуга» (220</w:t>
            </w:r>
            <w:r w:rsidR="004A676F">
              <w:rPr>
                <w:bCs/>
                <w:lang w:val="en-US" w:eastAsia="en-US"/>
              </w:rPr>
              <w:t>V</w:t>
            </w:r>
            <w:r w:rsidR="004A676F">
              <w:rPr>
                <w:bCs/>
                <w:lang w:eastAsia="en-US"/>
              </w:rPr>
              <w:t xml:space="preserve">, длина 7,5м., </w:t>
            </w:r>
            <w:r w:rsidR="004A676F">
              <w:rPr>
                <w:bCs/>
                <w:lang w:val="en-US" w:eastAsia="en-US"/>
              </w:rPr>
              <w:t>d</w:t>
            </w:r>
            <w:r w:rsidR="004A676F">
              <w:rPr>
                <w:bCs/>
                <w:lang w:eastAsia="en-US"/>
              </w:rPr>
              <w:t>-1,8 см., цвет «мульти»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1418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7000,00</w:t>
            </w:r>
          </w:p>
        </w:tc>
        <w:tc>
          <w:tcPr>
            <w:tcW w:w="1559" w:type="dxa"/>
          </w:tcPr>
          <w:p w:rsidR="004A676F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контракт № 121  от 02.10.2017г.</w:t>
            </w:r>
          </w:p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Счет-фактура № 121 от 10.10.2017г.</w:t>
            </w:r>
          </w:p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</w:t>
            </w:r>
            <w:r>
              <w:rPr>
                <w:bCs/>
                <w:lang w:eastAsia="en-US"/>
              </w:rPr>
              <w:lastRenderedPageBreak/>
              <w:t>Лукашкин-Ярского сельского поселения № 64 от 20.11.2017г.</w:t>
            </w:r>
          </w:p>
          <w:p w:rsidR="004A676F" w:rsidRPr="00EA1570" w:rsidRDefault="004A676F" w:rsidP="0018378B">
            <w:pPr>
              <w:jc w:val="both"/>
              <w:rPr>
                <w:b/>
                <w:bCs/>
                <w:lang w:eastAsia="en-US"/>
              </w:rPr>
            </w:pPr>
            <w:r w:rsidRPr="00EA1570">
              <w:rPr>
                <w:b/>
                <w:bCs/>
                <w:lang w:eastAsia="en-US"/>
              </w:rPr>
              <w:t xml:space="preserve">ПЕРЕДАНО </w:t>
            </w:r>
          </w:p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Лукашкин-Ярского сельского поселения от 26.03.2018г. № 21 </w:t>
            </w:r>
            <w:r w:rsidRPr="00EA1570">
              <w:rPr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МК</w:t>
            </w:r>
          </w:p>
        </w:tc>
        <w:tc>
          <w:tcPr>
            <w:tcW w:w="2340" w:type="dxa"/>
          </w:tcPr>
          <w:p w:rsidR="004A676F" w:rsidRDefault="004A676F" w:rsidP="0018378B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4A676F" w:rsidRPr="005879A1" w:rsidRDefault="004A676F" w:rsidP="0018378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368386,49</w:t>
            </w: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84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40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</w:tr>
      <w:tr w:rsidR="004A676F" w:rsidRPr="007F66BC" w:rsidTr="0018378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940" w:type="dxa"/>
          </w:tcPr>
          <w:p w:rsidR="004A676F" w:rsidRPr="00083EA3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84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40" w:type="dxa"/>
          </w:tcPr>
          <w:p w:rsidR="004A676F" w:rsidRPr="00083EA3" w:rsidRDefault="004A676F" w:rsidP="0018378B">
            <w:pPr>
              <w:jc w:val="center"/>
              <w:rPr>
                <w:bCs/>
                <w:lang w:eastAsia="en-US"/>
              </w:rPr>
            </w:pPr>
          </w:p>
        </w:tc>
      </w:tr>
    </w:tbl>
    <w:p w:rsidR="004A676F" w:rsidRDefault="004A676F" w:rsidP="004A676F">
      <w:r>
        <w:t>ОУ- 17 790,00</w:t>
      </w:r>
    </w:p>
    <w:p w:rsidR="004A676F" w:rsidRDefault="004A676F" w:rsidP="004A676F">
      <w:r>
        <w:t>Казна – 141 350,69 руб.</w:t>
      </w:r>
    </w:p>
    <w:p w:rsidR="004A676F" w:rsidRDefault="004A676F" w:rsidP="004A676F">
      <w:r>
        <w:t>СПИСАНО 38 545,80 руб.</w:t>
      </w:r>
    </w:p>
    <w:p w:rsidR="004A676F" w:rsidRDefault="004A676F" w:rsidP="004A676F">
      <w:r>
        <w:t>ПЕРЕДАНО 170 700,00 руб.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>
        <w:rPr>
          <w:rFonts w:ascii="Times New Roman" w:hAnsi="Times New Roman" w:cs="Times New Roman"/>
          <w:sz w:val="20"/>
          <w:szCs w:val="20"/>
        </w:rPr>
        <w:t>жение № 14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Лукашкин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II</w:t>
      </w:r>
      <w:r w:rsidRPr="00A1015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МУНИЦИПАЛЬНЫЕ УНИТАРНЫЕ ПРЕДПРИЯТИЯ, МУНИЦИПАЛЬНЫЕ УЧРЕЖДЕНИЯ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1. Органы местного самоуправления</w:t>
      </w:r>
    </w:p>
    <w:p w:rsidR="004A676F" w:rsidRPr="007F66BC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</w:t>
      </w:r>
      <w:r w:rsidR="00BE4815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>_г.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155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701"/>
        <w:gridCol w:w="985"/>
      </w:tblGrid>
      <w:tr w:rsidR="004A676F" w:rsidRPr="00A1015D" w:rsidTr="0018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985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4A676F" w:rsidRPr="00A1015D" w:rsidTr="0018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5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A676F" w:rsidRPr="007F66BC" w:rsidTr="0018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3-ЛП-ОМСУ-001</w:t>
            </w:r>
          </w:p>
        </w:tc>
        <w:tc>
          <w:tcPr>
            <w:tcW w:w="1418" w:type="dxa"/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Администрация Лукашкин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Томская обл., Александровский район, с. Лукашкин Яр, ул. Центральная 27</w:t>
            </w:r>
          </w:p>
        </w:tc>
        <w:tc>
          <w:tcPr>
            <w:tcW w:w="1560" w:type="dxa"/>
          </w:tcPr>
          <w:p w:rsidR="004A676F" w:rsidRPr="0011412E" w:rsidRDefault="004A676F" w:rsidP="0018378B">
            <w:pPr>
              <w:rPr>
                <w:bCs/>
                <w:lang w:eastAsia="en-US"/>
              </w:rPr>
            </w:pPr>
            <w:r w:rsidRPr="0011412E">
              <w:rPr>
                <w:bCs/>
                <w:lang w:eastAsia="en-US"/>
              </w:rPr>
              <w:t>1067022000000285 16.01.2006</w:t>
            </w:r>
          </w:p>
        </w:tc>
        <w:tc>
          <w:tcPr>
            <w:tcW w:w="1559" w:type="dxa"/>
          </w:tcPr>
          <w:p w:rsidR="004A676F" w:rsidRPr="0011412E" w:rsidRDefault="004A676F" w:rsidP="0018378B">
            <w:pPr>
              <w:rPr>
                <w:bCs/>
                <w:lang w:eastAsia="en-US"/>
              </w:rPr>
            </w:pPr>
            <w:r w:rsidRPr="0011412E">
              <w:rPr>
                <w:bCs/>
                <w:lang w:eastAsia="en-US"/>
              </w:rPr>
              <w:t>7022014433</w:t>
            </w:r>
          </w:p>
        </w:tc>
        <w:tc>
          <w:tcPr>
            <w:tcW w:w="1559" w:type="dxa"/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4A676F" w:rsidRPr="00015009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t>2 151 540,01</w:t>
            </w:r>
          </w:p>
        </w:tc>
        <w:tc>
          <w:tcPr>
            <w:tcW w:w="1701" w:type="dxa"/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  <w:r>
              <w:t>0</w:t>
            </w:r>
          </w:p>
        </w:tc>
        <w:tc>
          <w:tcPr>
            <w:tcW w:w="985" w:type="dxa"/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4A676F" w:rsidRPr="007F66BC" w:rsidTr="0018378B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4A676F" w:rsidRPr="00015009" w:rsidRDefault="004A676F" w:rsidP="0018378B">
            <w:pPr>
              <w:rPr>
                <w:bCs/>
                <w:color w:val="FF0000"/>
                <w:lang w:eastAsia="en-US"/>
              </w:rPr>
            </w:pPr>
            <w:r>
              <w:t>2 151 540,01</w:t>
            </w:r>
          </w:p>
        </w:tc>
        <w:tc>
          <w:tcPr>
            <w:tcW w:w="1701" w:type="dxa"/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  <w:r>
              <w:t>0</w:t>
            </w:r>
          </w:p>
        </w:tc>
        <w:tc>
          <w:tcPr>
            <w:tcW w:w="985" w:type="dxa"/>
          </w:tcPr>
          <w:p w:rsidR="004A676F" w:rsidRPr="00997579" w:rsidRDefault="004A676F" w:rsidP="0018378B">
            <w:pPr>
              <w:rPr>
                <w:bCs/>
                <w:lang w:eastAsia="en-US"/>
              </w:rPr>
            </w:pPr>
          </w:p>
        </w:tc>
      </w:tr>
    </w:tbl>
    <w:p w:rsidR="004A676F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15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Лукашкин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II</w:t>
      </w:r>
      <w:r w:rsidRPr="00A1015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МУНИЦИПАЛЬНЫЕ УНИТАРНЫЕ ПРЕДПРИЯТИЯ, МУНИЦИПАЛЬНЫЕ УЧРЕЖДЕНИЯ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2. Муниципальные казенные учреждения</w:t>
      </w:r>
    </w:p>
    <w:p w:rsidR="004A676F" w:rsidRPr="007F66BC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«_31_» _декабря_20</w:t>
      </w:r>
      <w:r w:rsidR="00BE4815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>_г.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15766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701"/>
        <w:gridCol w:w="1165"/>
      </w:tblGrid>
      <w:tr w:rsidR="004A676F" w:rsidRPr="00A1015D" w:rsidTr="0018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165" w:type="dxa"/>
            <w:vAlign w:val="center"/>
          </w:tcPr>
          <w:p w:rsidR="004A676F" w:rsidRPr="00CB45B6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4A676F" w:rsidRPr="00A1015D" w:rsidTr="0018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4A676F" w:rsidRPr="00CB45B6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A676F" w:rsidRPr="007F66BC" w:rsidTr="0018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  <w:r w:rsidRPr="00355DE9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3-ЛП-МКУ-001</w:t>
            </w:r>
          </w:p>
        </w:tc>
        <w:tc>
          <w:tcPr>
            <w:tcW w:w="1418" w:type="dxa"/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казенное учреждение Культурный центр «Досуг»</w:t>
            </w:r>
          </w:p>
        </w:tc>
        <w:tc>
          <w:tcPr>
            <w:tcW w:w="1842" w:type="dxa"/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Томская </w:t>
            </w:r>
            <w:proofErr w:type="spellStart"/>
            <w:r>
              <w:rPr>
                <w:bCs/>
                <w:lang w:eastAsia="en-US"/>
              </w:rPr>
              <w:t>обл</w:t>
            </w:r>
            <w:proofErr w:type="spellEnd"/>
            <w:r>
              <w:rPr>
                <w:bCs/>
                <w:lang w:eastAsia="en-US"/>
              </w:rPr>
              <w:t>, Александровский район, с. Лукашкин Яр, ул. Центральная 6</w:t>
            </w:r>
          </w:p>
        </w:tc>
        <w:tc>
          <w:tcPr>
            <w:tcW w:w="1560" w:type="dxa"/>
          </w:tcPr>
          <w:p w:rsidR="004A676F" w:rsidRPr="00E36095" w:rsidRDefault="004A676F" w:rsidP="0018378B">
            <w:pPr>
              <w:rPr>
                <w:bCs/>
                <w:lang w:eastAsia="en-US"/>
              </w:rPr>
            </w:pPr>
            <w:r w:rsidRPr="00E36095">
              <w:rPr>
                <w:bCs/>
                <w:lang w:eastAsia="en-US"/>
              </w:rPr>
              <w:t>1087022000075 20.02.2008г</w:t>
            </w:r>
          </w:p>
        </w:tc>
        <w:tc>
          <w:tcPr>
            <w:tcW w:w="1559" w:type="dxa"/>
          </w:tcPr>
          <w:p w:rsidR="004A676F" w:rsidRPr="00E36095" w:rsidRDefault="004A676F" w:rsidP="0018378B">
            <w:pPr>
              <w:rPr>
                <w:bCs/>
                <w:lang w:eastAsia="en-US"/>
              </w:rPr>
            </w:pPr>
            <w:r w:rsidRPr="00E36095">
              <w:rPr>
                <w:bCs/>
                <w:lang w:eastAsia="en-US"/>
              </w:rPr>
              <w:t>7022016663</w:t>
            </w:r>
          </w:p>
        </w:tc>
        <w:tc>
          <w:tcPr>
            <w:tcW w:w="1559" w:type="dxa"/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6 121 282,50</w:t>
            </w:r>
          </w:p>
        </w:tc>
        <w:tc>
          <w:tcPr>
            <w:tcW w:w="1701" w:type="dxa"/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165" w:type="dxa"/>
          </w:tcPr>
          <w:p w:rsidR="004A676F" w:rsidRPr="00661DF0" w:rsidRDefault="004A676F" w:rsidP="0018378B">
            <w:pPr>
              <w:rPr>
                <w:bCs/>
                <w:lang w:eastAsia="en-US"/>
              </w:rPr>
            </w:pPr>
            <w:r w:rsidRPr="00661DF0">
              <w:rPr>
                <w:bCs/>
                <w:color w:val="0070C0"/>
                <w:lang w:eastAsia="en-US"/>
              </w:rPr>
              <w:t xml:space="preserve">ПЕРЕДАН </w:t>
            </w:r>
            <w:r>
              <w:rPr>
                <w:bCs/>
                <w:lang w:eastAsia="en-US"/>
              </w:rPr>
              <w:t>в Александровский район.</w:t>
            </w:r>
          </w:p>
        </w:tc>
      </w:tr>
      <w:tr w:rsidR="004A676F" w:rsidRPr="007F66BC" w:rsidTr="0018378B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6 121 282,50</w:t>
            </w:r>
          </w:p>
        </w:tc>
        <w:tc>
          <w:tcPr>
            <w:tcW w:w="1701" w:type="dxa"/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165" w:type="dxa"/>
          </w:tcPr>
          <w:p w:rsidR="004A676F" w:rsidRPr="00355DE9" w:rsidRDefault="004A676F" w:rsidP="0018378B">
            <w:pPr>
              <w:rPr>
                <w:bCs/>
                <w:lang w:eastAsia="en-US"/>
              </w:rPr>
            </w:pPr>
          </w:p>
        </w:tc>
      </w:tr>
    </w:tbl>
    <w:p w:rsidR="004A676F" w:rsidRPr="00F5675D" w:rsidRDefault="004A676F" w:rsidP="004A676F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0"/>
          <w:szCs w:val="20"/>
          <w:lang w:eastAsia="en-US"/>
        </w:rPr>
      </w:pPr>
      <w:r w:rsidRPr="00F5675D">
        <w:rPr>
          <w:sz w:val="20"/>
          <w:szCs w:val="20"/>
          <w:lang w:eastAsia="en-US"/>
        </w:rPr>
        <w:lastRenderedPageBreak/>
        <w:t>Прило</w:t>
      </w:r>
      <w:r>
        <w:rPr>
          <w:sz w:val="20"/>
          <w:szCs w:val="20"/>
          <w:lang w:eastAsia="en-US"/>
        </w:rPr>
        <w:t>жение № 16</w:t>
      </w:r>
      <w:r w:rsidRPr="00F5675D">
        <w:rPr>
          <w:sz w:val="20"/>
          <w:szCs w:val="20"/>
          <w:lang w:eastAsia="en-US"/>
        </w:rPr>
        <w:t xml:space="preserve"> </w:t>
      </w:r>
    </w:p>
    <w:p w:rsidR="004A676F" w:rsidRPr="00F5675D" w:rsidRDefault="004A676F" w:rsidP="004A676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5675D">
        <w:rPr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Default="004A676F" w:rsidP="004A676F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5675D">
        <w:rPr>
          <w:sz w:val="20"/>
          <w:szCs w:val="20"/>
          <w:lang w:eastAsia="en-US"/>
        </w:rPr>
        <w:t>муниципального образования «</w:t>
      </w:r>
      <w:r>
        <w:rPr>
          <w:sz w:val="20"/>
          <w:szCs w:val="20"/>
          <w:lang w:eastAsia="en-US"/>
        </w:rPr>
        <w:t>Лукашкин - Ярское сельское поселение»</w:t>
      </w:r>
    </w:p>
    <w:p w:rsidR="004A676F" w:rsidRPr="008F7A85" w:rsidRDefault="004A676F" w:rsidP="004A676F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4A676F" w:rsidRPr="00F567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F567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F567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F5675D" w:rsidRDefault="004A676F" w:rsidP="004A676F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РАЗДЕЛ  I</w:t>
      </w:r>
      <w:r w:rsidRPr="00F5675D">
        <w:rPr>
          <w:sz w:val="28"/>
          <w:szCs w:val="28"/>
          <w:lang w:val="en-US" w:eastAsia="en-US"/>
        </w:rPr>
        <w:t>II</w:t>
      </w:r>
      <w:r w:rsidRPr="00F5675D">
        <w:rPr>
          <w:sz w:val="28"/>
          <w:szCs w:val="28"/>
          <w:lang w:eastAsia="en-US"/>
        </w:rPr>
        <w:t>. МУНИЦИПАЛЬНЫЕ УНИТАРНЫЕ ПРЕДПРИЯТИЯ, МУНИЦИПАЛЬНЫЕ УЧРЕЖДЕНИЯ</w:t>
      </w:r>
    </w:p>
    <w:p w:rsidR="004A676F" w:rsidRPr="00F567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3. Муниципальные унитарные предприятия</w:t>
      </w:r>
    </w:p>
    <w:p w:rsidR="004A676F" w:rsidRPr="00F5675D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 w:rsidRPr="00F5675D"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 w:rsidRPr="00F5675D">
        <w:rPr>
          <w:sz w:val="28"/>
          <w:szCs w:val="28"/>
          <w:lang w:eastAsia="en-US"/>
        </w:rPr>
        <w:t>_20</w:t>
      </w:r>
      <w:r w:rsidR="00BE4815">
        <w:rPr>
          <w:sz w:val="28"/>
          <w:szCs w:val="28"/>
          <w:lang w:eastAsia="en-US"/>
        </w:rPr>
        <w:t>23</w:t>
      </w:r>
      <w:r w:rsidRPr="00F5675D">
        <w:rPr>
          <w:sz w:val="28"/>
          <w:szCs w:val="28"/>
          <w:lang w:eastAsia="en-US"/>
        </w:rPr>
        <w:t>г.</w:t>
      </w:r>
    </w:p>
    <w:tbl>
      <w:tblPr>
        <w:tblpPr w:leftFromText="180" w:rightFromText="180" w:vertAnchor="text" w:horzAnchor="margin" w:tblpXSpec="center" w:tblpY="469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1"/>
        <w:gridCol w:w="1620"/>
        <w:gridCol w:w="1725"/>
        <w:gridCol w:w="1560"/>
        <w:gridCol w:w="2184"/>
        <w:gridCol w:w="1260"/>
        <w:gridCol w:w="1586"/>
        <w:gridCol w:w="1701"/>
        <w:gridCol w:w="1701"/>
        <w:gridCol w:w="1165"/>
      </w:tblGrid>
      <w:tr w:rsidR="004A676F" w:rsidRPr="00F5675D" w:rsidTr="0018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620" w:type="dxa"/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725" w:type="dxa"/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84" w:type="dxa"/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60" w:type="dxa"/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586" w:type="dxa"/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165" w:type="dxa"/>
            <w:vAlign w:val="center"/>
          </w:tcPr>
          <w:p w:rsidR="004A676F" w:rsidRPr="00F5675D" w:rsidRDefault="004A676F" w:rsidP="0018378B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4A676F" w:rsidRPr="00F5675D" w:rsidTr="0018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5" w:type="dxa"/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4" w:type="dxa"/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6" w:type="dxa"/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4A676F" w:rsidRPr="00F5675D" w:rsidRDefault="004A676F" w:rsidP="0018378B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A676F" w:rsidRPr="00F5675D" w:rsidTr="0018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3-ЛП-МУП-001</w:t>
            </w:r>
          </w:p>
        </w:tc>
        <w:tc>
          <w:tcPr>
            <w:tcW w:w="1620" w:type="dxa"/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Унитарное Предприятие «Комсервис»</w:t>
            </w:r>
          </w:p>
        </w:tc>
        <w:tc>
          <w:tcPr>
            <w:tcW w:w="1725" w:type="dxa"/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Томская обл., Александровский район, с. Лукашкин Яр, ул. Центральная 27</w:t>
            </w:r>
          </w:p>
        </w:tc>
        <w:tc>
          <w:tcPr>
            <w:tcW w:w="1560" w:type="dxa"/>
          </w:tcPr>
          <w:p w:rsidR="004A676F" w:rsidRPr="00D97767" w:rsidRDefault="004A676F" w:rsidP="0018378B">
            <w:pPr>
              <w:rPr>
                <w:bCs/>
                <w:lang w:eastAsia="en-US"/>
              </w:rPr>
            </w:pPr>
            <w:r w:rsidRPr="00D97767">
              <w:rPr>
                <w:bCs/>
                <w:lang w:eastAsia="en-US"/>
              </w:rPr>
              <w:t xml:space="preserve">1067022006523 </w:t>
            </w:r>
            <w:r>
              <w:rPr>
                <w:bCs/>
                <w:lang w:eastAsia="en-US"/>
              </w:rPr>
              <w:t xml:space="preserve">от </w:t>
            </w:r>
            <w:r w:rsidRPr="00D97767">
              <w:rPr>
                <w:bCs/>
                <w:lang w:eastAsia="en-US"/>
              </w:rPr>
              <w:t>10.04.2006г.</w:t>
            </w:r>
          </w:p>
        </w:tc>
        <w:tc>
          <w:tcPr>
            <w:tcW w:w="2184" w:type="dxa"/>
          </w:tcPr>
          <w:p w:rsidR="004A676F" w:rsidRPr="00D97767" w:rsidRDefault="004A676F" w:rsidP="0018378B">
            <w:pPr>
              <w:rPr>
                <w:bCs/>
                <w:lang w:eastAsia="en-US"/>
              </w:rPr>
            </w:pPr>
            <w:r w:rsidRPr="00D97767">
              <w:rPr>
                <w:bCs/>
                <w:lang w:eastAsia="en-US"/>
              </w:rPr>
              <w:t>Свидетельство о постановке на учет юр. Лица в налоговом органе по месту нахождения на территории РФ  Серия 70 № 0021797 от 10.04.2006г</w:t>
            </w:r>
          </w:p>
        </w:tc>
        <w:tc>
          <w:tcPr>
            <w:tcW w:w="1260" w:type="dxa"/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  <w:r>
              <w:t>1803388,0</w:t>
            </w:r>
          </w:p>
        </w:tc>
        <w:tc>
          <w:tcPr>
            <w:tcW w:w="1586" w:type="dxa"/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100%</w:t>
            </w:r>
          </w:p>
        </w:tc>
        <w:tc>
          <w:tcPr>
            <w:tcW w:w="1701" w:type="dxa"/>
          </w:tcPr>
          <w:p w:rsidR="004A676F" w:rsidRPr="00E80DAF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33 219 238,09</w:t>
            </w:r>
          </w:p>
        </w:tc>
        <w:tc>
          <w:tcPr>
            <w:tcW w:w="1701" w:type="dxa"/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165" w:type="dxa"/>
          </w:tcPr>
          <w:p w:rsidR="004A676F" w:rsidRPr="00B92657" w:rsidRDefault="004A676F" w:rsidP="00183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</w:tr>
      <w:tr w:rsidR="004A676F" w:rsidRPr="00F5675D" w:rsidTr="0018378B"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33 219 238,09</w:t>
            </w:r>
          </w:p>
        </w:tc>
        <w:tc>
          <w:tcPr>
            <w:tcW w:w="1701" w:type="dxa"/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</w:p>
        </w:tc>
        <w:tc>
          <w:tcPr>
            <w:tcW w:w="1165" w:type="dxa"/>
          </w:tcPr>
          <w:p w:rsidR="004A676F" w:rsidRPr="00916225" w:rsidRDefault="004A676F" w:rsidP="0018378B">
            <w:pPr>
              <w:rPr>
                <w:bCs/>
                <w:lang w:eastAsia="en-US"/>
              </w:rPr>
            </w:pPr>
          </w:p>
        </w:tc>
      </w:tr>
    </w:tbl>
    <w:p w:rsidR="009F52E1" w:rsidRDefault="009F52E1"/>
    <w:sectPr w:rsidR="009F52E1" w:rsidSect="001837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22" w:rsidRDefault="00C96022" w:rsidP="004A676F">
      <w:r>
        <w:separator/>
      </w:r>
    </w:p>
  </w:endnote>
  <w:endnote w:type="continuationSeparator" w:id="0">
    <w:p w:rsidR="00C96022" w:rsidRDefault="00C96022" w:rsidP="004A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22" w:rsidRDefault="00C96022" w:rsidP="004A676F">
      <w:r>
        <w:separator/>
      </w:r>
    </w:p>
  </w:footnote>
  <w:footnote w:type="continuationSeparator" w:id="0">
    <w:p w:rsidR="00C96022" w:rsidRDefault="00C96022" w:rsidP="004A676F">
      <w:r>
        <w:continuationSeparator/>
      </w:r>
    </w:p>
  </w:footnote>
  <w:footnote w:id="1">
    <w:p w:rsidR="001338DC" w:rsidRPr="002F2A20" w:rsidRDefault="001338DC" w:rsidP="001338DC">
      <w:pPr>
        <w:spacing w:line="276" w:lineRule="auto"/>
        <w:rPr>
          <w:sz w:val="20"/>
          <w:szCs w:val="20"/>
          <w:lang w:eastAsia="en-US"/>
        </w:rPr>
      </w:pPr>
      <w:r>
        <w:rPr>
          <w:rStyle w:val="aff2"/>
          <w:rFonts w:eastAsiaTheme="minorEastAsia"/>
        </w:rPr>
        <w:footnoteRef/>
      </w:r>
      <w:r>
        <w:t xml:space="preserve"> </w:t>
      </w:r>
      <w:r w:rsidRPr="002F2A20">
        <w:rPr>
          <w:sz w:val="20"/>
          <w:szCs w:val="20"/>
          <w:lang w:eastAsia="en-US"/>
        </w:rPr>
        <w:t>МК – муниципальная казна;</w:t>
      </w:r>
    </w:p>
    <w:p w:rsidR="001338DC" w:rsidRPr="002F2A20" w:rsidRDefault="001338DC" w:rsidP="001338DC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ОУ – оперативное управление;</w:t>
      </w:r>
    </w:p>
    <w:p w:rsidR="001338DC" w:rsidRPr="002F2A20" w:rsidRDefault="001338DC" w:rsidP="001338DC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ХВ – хозяйственное ведение.</w:t>
      </w:r>
    </w:p>
    <w:p w:rsidR="001338DC" w:rsidRDefault="001338DC" w:rsidP="001338DC">
      <w:pPr>
        <w:spacing w:line="276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15"/>
    <w:multiLevelType w:val="singleLevel"/>
    <w:tmpl w:val="00000015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1F"/>
    <w:multiLevelType w:val="single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6F"/>
    <w:rsid w:val="0002653C"/>
    <w:rsid w:val="00062613"/>
    <w:rsid w:val="0011453E"/>
    <w:rsid w:val="001338DC"/>
    <w:rsid w:val="0018378B"/>
    <w:rsid w:val="001949F7"/>
    <w:rsid w:val="001B3FA9"/>
    <w:rsid w:val="00212363"/>
    <w:rsid w:val="002C6370"/>
    <w:rsid w:val="003730C3"/>
    <w:rsid w:val="003F5D88"/>
    <w:rsid w:val="00493157"/>
    <w:rsid w:val="004A676F"/>
    <w:rsid w:val="004E34B0"/>
    <w:rsid w:val="004E6945"/>
    <w:rsid w:val="005C0B39"/>
    <w:rsid w:val="00625EDF"/>
    <w:rsid w:val="0069248E"/>
    <w:rsid w:val="006F2305"/>
    <w:rsid w:val="009A58C2"/>
    <w:rsid w:val="009A72AF"/>
    <w:rsid w:val="009F52E1"/>
    <w:rsid w:val="00A40023"/>
    <w:rsid w:val="00AE69C8"/>
    <w:rsid w:val="00B44C4A"/>
    <w:rsid w:val="00BE4815"/>
    <w:rsid w:val="00BF0400"/>
    <w:rsid w:val="00BF0806"/>
    <w:rsid w:val="00C96022"/>
    <w:rsid w:val="00CD4960"/>
    <w:rsid w:val="00DE0200"/>
    <w:rsid w:val="00E35A21"/>
    <w:rsid w:val="00F22E66"/>
    <w:rsid w:val="00F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76F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4A6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A67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A676F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4">
    <w:name w:val="Strong"/>
    <w:basedOn w:val="a1"/>
    <w:qFormat/>
    <w:rsid w:val="00DE0200"/>
    <w:rPr>
      <w:b/>
      <w:bCs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1"/>
    <w:link w:val="1"/>
    <w:rsid w:val="004A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4A67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4A676F"/>
    <w:rPr>
      <w:rFonts w:ascii="Cambria" w:hAnsi="Cambria"/>
      <w:color w:val="404040"/>
      <w:sz w:val="20"/>
      <w:szCs w:val="20"/>
    </w:rPr>
  </w:style>
  <w:style w:type="paragraph" w:styleId="a5">
    <w:name w:val="Title"/>
    <w:basedOn w:val="a0"/>
    <w:link w:val="11"/>
    <w:qFormat/>
    <w:rsid w:val="004A676F"/>
    <w:pPr>
      <w:jc w:val="center"/>
    </w:pPr>
    <w:rPr>
      <w:b/>
      <w:szCs w:val="20"/>
    </w:rPr>
  </w:style>
  <w:style w:type="character" w:customStyle="1" w:styleId="a6">
    <w:name w:val="Название Знак"/>
    <w:basedOn w:val="a1"/>
    <w:rsid w:val="004A6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5"/>
    <w:locked/>
    <w:rsid w:val="004A676F"/>
    <w:rPr>
      <w:b/>
      <w:szCs w:val="20"/>
    </w:rPr>
  </w:style>
  <w:style w:type="character" w:styleId="a7">
    <w:name w:val="Hyperlink"/>
    <w:basedOn w:val="a1"/>
    <w:uiPriority w:val="99"/>
    <w:unhideWhenUsed/>
    <w:rsid w:val="004A676F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A67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МУ Обычный стиль"/>
    <w:basedOn w:val="a0"/>
    <w:autoRedefine/>
    <w:uiPriority w:val="99"/>
    <w:rsid w:val="004A676F"/>
    <w:pPr>
      <w:numPr>
        <w:numId w:val="1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ConsPlusNonformat">
    <w:name w:val="ConsPlusNonformat"/>
    <w:rsid w:val="004A676F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9">
    <w:name w:val="Основной текст_"/>
    <w:basedOn w:val="a1"/>
    <w:link w:val="41"/>
    <w:locked/>
    <w:rsid w:val="004A676F"/>
    <w:rPr>
      <w:spacing w:val="3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0"/>
    <w:link w:val="a9"/>
    <w:rsid w:val="004A676F"/>
    <w:pPr>
      <w:widowControl w:val="0"/>
      <w:shd w:val="clear" w:color="auto" w:fill="FFFFFF"/>
      <w:spacing w:before="540" w:after="360" w:line="0" w:lineRule="atLeast"/>
      <w:ind w:hanging="2100"/>
    </w:pPr>
    <w:rPr>
      <w:spacing w:val="3"/>
      <w:sz w:val="19"/>
      <w:szCs w:val="19"/>
    </w:rPr>
  </w:style>
  <w:style w:type="paragraph" w:customStyle="1" w:styleId="ConsNonformat">
    <w:name w:val="ConsNonformat"/>
    <w:rsid w:val="004A67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small">
    <w:name w:val="small"/>
    <w:basedOn w:val="a1"/>
    <w:rsid w:val="004A676F"/>
  </w:style>
  <w:style w:type="character" w:customStyle="1" w:styleId="ConsPlusNormal">
    <w:name w:val="ConsPlusNormal Знак"/>
    <w:basedOn w:val="a1"/>
    <w:link w:val="ConsPlusNormal0"/>
    <w:locked/>
    <w:rsid w:val="004A676F"/>
    <w:rPr>
      <w:rFonts w:ascii="Arial" w:hAnsi="Arial" w:cs="Arial"/>
    </w:rPr>
  </w:style>
  <w:style w:type="paragraph" w:customStyle="1" w:styleId="ConsPlusNormal0">
    <w:name w:val="ConsPlusNormal"/>
    <w:link w:val="ConsPlusNormal"/>
    <w:rsid w:val="004A67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rsid w:val="004A67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4A67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0"/>
    <w:link w:val="ae"/>
    <w:unhideWhenUsed/>
    <w:rsid w:val="004A67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4A676F"/>
    <w:rPr>
      <w:sz w:val="20"/>
      <w:szCs w:val="20"/>
    </w:rPr>
  </w:style>
  <w:style w:type="paragraph" w:styleId="af">
    <w:name w:val="footer"/>
    <w:basedOn w:val="a0"/>
    <w:link w:val="af0"/>
    <w:unhideWhenUsed/>
    <w:rsid w:val="004A67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basedOn w:val="a1"/>
    <w:link w:val="af"/>
    <w:rsid w:val="004A676F"/>
    <w:rPr>
      <w:lang w:eastAsia="ar-SA"/>
    </w:rPr>
  </w:style>
  <w:style w:type="paragraph" w:styleId="af1">
    <w:name w:val="Body Text"/>
    <w:basedOn w:val="a0"/>
    <w:link w:val="af2"/>
    <w:unhideWhenUsed/>
    <w:rsid w:val="004A676F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af2">
    <w:name w:val="Основной текст Знак"/>
    <w:basedOn w:val="a1"/>
    <w:link w:val="af1"/>
    <w:rsid w:val="004A676F"/>
    <w:rPr>
      <w:szCs w:val="20"/>
      <w:lang w:eastAsia="ar-SA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4"/>
    <w:unhideWhenUsed/>
    <w:rsid w:val="004A676F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3"/>
    <w:rsid w:val="004A676F"/>
    <w:rPr>
      <w:sz w:val="20"/>
      <w:szCs w:val="20"/>
    </w:rPr>
  </w:style>
  <w:style w:type="paragraph" w:styleId="af5">
    <w:name w:val="Balloon Text"/>
    <w:basedOn w:val="a0"/>
    <w:link w:val="af6"/>
    <w:semiHidden/>
    <w:unhideWhenUsed/>
    <w:rsid w:val="004A6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4A676F"/>
    <w:rPr>
      <w:rFonts w:ascii="Tahoma" w:hAnsi="Tahoma" w:cs="Tahoma"/>
      <w:sz w:val="16"/>
      <w:szCs w:val="16"/>
    </w:rPr>
  </w:style>
  <w:style w:type="paragraph" w:customStyle="1" w:styleId="af7">
    <w:name w:val="Текст диплома"/>
    <w:basedOn w:val="a0"/>
    <w:rsid w:val="004A676F"/>
    <w:pPr>
      <w:spacing w:line="360" w:lineRule="auto"/>
      <w:ind w:firstLine="709"/>
      <w:jc w:val="both"/>
    </w:pPr>
  </w:style>
  <w:style w:type="paragraph" w:customStyle="1" w:styleId="12">
    <w:name w:val="Обычный1"/>
    <w:basedOn w:val="a0"/>
    <w:rsid w:val="004A676F"/>
    <w:pPr>
      <w:suppressAutoHyphens/>
    </w:pPr>
    <w:rPr>
      <w:lang w:val="en-US" w:eastAsia="en-US" w:bidi="en-US"/>
    </w:rPr>
  </w:style>
  <w:style w:type="character" w:customStyle="1" w:styleId="af8">
    <w:name w:val="Текст диплома Знак Знак"/>
    <w:basedOn w:val="a1"/>
    <w:link w:val="af9"/>
    <w:locked/>
    <w:rsid w:val="004A676F"/>
  </w:style>
  <w:style w:type="paragraph" w:customStyle="1" w:styleId="af9">
    <w:name w:val="Текст диплома Знак"/>
    <w:basedOn w:val="a0"/>
    <w:link w:val="af8"/>
    <w:rsid w:val="004A676F"/>
    <w:pPr>
      <w:spacing w:line="360" w:lineRule="auto"/>
      <w:ind w:firstLine="709"/>
      <w:jc w:val="both"/>
    </w:pPr>
  </w:style>
  <w:style w:type="paragraph" w:customStyle="1" w:styleId="ConsPlusCell">
    <w:name w:val="ConsPlusCell"/>
    <w:rsid w:val="004A676F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4A67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4A676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Report">
    <w:name w:val="Report"/>
    <w:basedOn w:val="a0"/>
    <w:rsid w:val="004A676F"/>
    <w:pPr>
      <w:spacing w:line="360" w:lineRule="auto"/>
      <w:ind w:firstLine="567"/>
      <w:jc w:val="both"/>
    </w:pPr>
    <w:rPr>
      <w:szCs w:val="20"/>
    </w:rPr>
  </w:style>
  <w:style w:type="character" w:customStyle="1" w:styleId="doctitleimportant1">
    <w:name w:val="doc__title_important1"/>
    <w:rsid w:val="004A676F"/>
    <w:rPr>
      <w:vanish w:val="0"/>
      <w:webHidden w:val="0"/>
      <w:color w:val="000000"/>
      <w:specVanish w:val="0"/>
    </w:rPr>
  </w:style>
  <w:style w:type="paragraph" w:styleId="afa">
    <w:name w:val="Normal (Web)"/>
    <w:basedOn w:val="a0"/>
    <w:unhideWhenUsed/>
    <w:rsid w:val="004A676F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locked/>
    <w:rsid w:val="004A676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4A676F"/>
  </w:style>
  <w:style w:type="character" w:styleId="afb">
    <w:name w:val="Placeholder Text"/>
    <w:basedOn w:val="a1"/>
    <w:uiPriority w:val="99"/>
    <w:semiHidden/>
    <w:rsid w:val="004A676F"/>
    <w:rPr>
      <w:color w:val="808080"/>
    </w:rPr>
  </w:style>
  <w:style w:type="paragraph" w:customStyle="1" w:styleId="Default">
    <w:name w:val="Default"/>
    <w:rsid w:val="004A676F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styleId="afc">
    <w:name w:val="page number"/>
    <w:basedOn w:val="a1"/>
    <w:rsid w:val="004A676F"/>
  </w:style>
  <w:style w:type="character" w:customStyle="1" w:styleId="14">
    <w:name w:val="Верхний колонтитул Знак1"/>
    <w:basedOn w:val="a1"/>
    <w:uiPriority w:val="99"/>
    <w:semiHidden/>
    <w:rsid w:val="004A6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rsid w:val="004A676F"/>
    <w:rPr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4A676F"/>
    <w:rPr>
      <w:color w:val="800080"/>
      <w:u w:val="single"/>
    </w:rPr>
  </w:style>
  <w:style w:type="paragraph" w:customStyle="1" w:styleId="font5">
    <w:name w:val="font5"/>
    <w:basedOn w:val="a0"/>
    <w:rsid w:val="004A676F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4">
    <w:name w:val="xl64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D1B11"/>
    </w:rPr>
  </w:style>
  <w:style w:type="paragraph" w:customStyle="1" w:styleId="xl65">
    <w:name w:val="xl6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1">
    <w:name w:val="xl81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2">
    <w:name w:val="xl8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a0"/>
    <w:rsid w:val="004A6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a0"/>
    <w:rsid w:val="004A6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0"/>
    <w:rsid w:val="004A676F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a0"/>
    <w:rsid w:val="004A67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4A6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0"/>
    <w:rsid w:val="004A676F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a0"/>
    <w:rsid w:val="004A676F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a0"/>
    <w:rsid w:val="004A67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0"/>
    <w:rsid w:val="004A676F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HTML">
    <w:name w:val="Стандартный HTML Знак"/>
    <w:aliases w:val="Знак Знак,Стандартный HTML1 Знак,Стандартный HTML2 Знак"/>
    <w:basedOn w:val="a1"/>
    <w:link w:val="HTML0"/>
    <w:locked/>
    <w:rsid w:val="004A676F"/>
    <w:rPr>
      <w:lang w:val="en-GB" w:eastAsia="en-US"/>
    </w:rPr>
  </w:style>
  <w:style w:type="paragraph" w:styleId="HTML0">
    <w:name w:val="HTML Preformatted"/>
    <w:aliases w:val="Знак,Стандартный HTML1,Стандартный HTML2"/>
    <w:basedOn w:val="a0"/>
    <w:link w:val="HTML"/>
    <w:rsid w:val="004A676F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TML1">
    <w:name w:val="Стандартный HTML Знак1"/>
    <w:basedOn w:val="a1"/>
    <w:uiPriority w:val="99"/>
    <w:semiHidden/>
    <w:rsid w:val="004A676F"/>
    <w:rPr>
      <w:rFonts w:ascii="Consolas" w:hAnsi="Consolas" w:cs="Consolas"/>
      <w:sz w:val="20"/>
      <w:szCs w:val="20"/>
    </w:rPr>
  </w:style>
  <w:style w:type="paragraph" w:customStyle="1" w:styleId="16">
    <w:name w:val="Абзац списка1"/>
    <w:basedOn w:val="a0"/>
    <w:uiPriority w:val="34"/>
    <w:qFormat/>
    <w:rsid w:val="004A67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Гипертекстовая ссылка"/>
    <w:uiPriority w:val="99"/>
    <w:rsid w:val="004A676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blk">
    <w:name w:val="blk"/>
    <w:basedOn w:val="a1"/>
    <w:rsid w:val="004A676F"/>
  </w:style>
  <w:style w:type="character" w:customStyle="1" w:styleId="frgu-content-accordeon">
    <w:name w:val="frgu-content-accordeon"/>
    <w:basedOn w:val="a1"/>
    <w:rsid w:val="004A676F"/>
  </w:style>
  <w:style w:type="character" w:customStyle="1" w:styleId="17">
    <w:name w:val="Гиперссылка1"/>
    <w:basedOn w:val="a1"/>
    <w:rsid w:val="004A676F"/>
  </w:style>
  <w:style w:type="paragraph" w:customStyle="1" w:styleId="18">
    <w:name w:val="Обычный (веб)1"/>
    <w:basedOn w:val="a0"/>
    <w:rsid w:val="004A676F"/>
    <w:pPr>
      <w:spacing w:before="100" w:after="100" w:line="100" w:lineRule="atLeast"/>
    </w:pPr>
    <w:rPr>
      <w:lang w:eastAsia="ar-SA"/>
    </w:rPr>
  </w:style>
  <w:style w:type="paragraph" w:customStyle="1" w:styleId="aff">
    <w:name w:val="Заголовок статьи"/>
    <w:basedOn w:val="a0"/>
    <w:next w:val="a0"/>
    <w:uiPriority w:val="99"/>
    <w:rsid w:val="004A676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Iauiue">
    <w:name w:val="Iau?iue"/>
    <w:rsid w:val="004A676F"/>
    <w:pPr>
      <w:widowControl w:val="0"/>
    </w:pPr>
    <w:rPr>
      <w:szCs w:val="20"/>
    </w:rPr>
  </w:style>
  <w:style w:type="paragraph" w:styleId="31">
    <w:name w:val="Body Text 3"/>
    <w:basedOn w:val="a0"/>
    <w:link w:val="32"/>
    <w:semiHidden/>
    <w:unhideWhenUsed/>
    <w:rsid w:val="004A676F"/>
    <w:pPr>
      <w:jc w:val="center"/>
    </w:pPr>
    <w:rPr>
      <w:sz w:val="20"/>
    </w:rPr>
  </w:style>
  <w:style w:type="character" w:customStyle="1" w:styleId="32">
    <w:name w:val="Основной текст 3 Знак"/>
    <w:basedOn w:val="a1"/>
    <w:link w:val="31"/>
    <w:semiHidden/>
    <w:rsid w:val="004A676F"/>
    <w:rPr>
      <w:sz w:val="20"/>
    </w:rPr>
  </w:style>
  <w:style w:type="paragraph" w:styleId="21">
    <w:name w:val="Body Text Indent 2"/>
    <w:basedOn w:val="a0"/>
    <w:link w:val="22"/>
    <w:semiHidden/>
    <w:unhideWhenUsed/>
    <w:rsid w:val="004A676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semiHidden/>
    <w:rsid w:val="004A676F"/>
    <w:rPr>
      <w:sz w:val="28"/>
    </w:rPr>
  </w:style>
  <w:style w:type="paragraph" w:styleId="aff0">
    <w:name w:val="Plain Text"/>
    <w:basedOn w:val="a0"/>
    <w:link w:val="aff1"/>
    <w:semiHidden/>
    <w:unhideWhenUsed/>
    <w:rsid w:val="004A676F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semiHidden/>
    <w:rsid w:val="004A676F"/>
    <w:rPr>
      <w:rFonts w:ascii="Courier New" w:hAnsi="Courier New"/>
      <w:sz w:val="20"/>
      <w:szCs w:val="20"/>
    </w:rPr>
  </w:style>
  <w:style w:type="paragraph" w:customStyle="1" w:styleId="justppt">
    <w:name w:val="justppt"/>
    <w:basedOn w:val="a0"/>
    <w:rsid w:val="004A676F"/>
    <w:pPr>
      <w:spacing w:before="100" w:beforeAutospacing="1" w:after="100" w:afterAutospacing="1"/>
    </w:pPr>
  </w:style>
  <w:style w:type="paragraph" w:customStyle="1" w:styleId="ConsTitle">
    <w:name w:val="ConsTitle"/>
    <w:rsid w:val="004A67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81">
    <w:name w:val="Заголовок 81"/>
    <w:basedOn w:val="a0"/>
    <w:next w:val="a0"/>
    <w:uiPriority w:val="9"/>
    <w:semiHidden/>
    <w:qFormat/>
    <w:rsid w:val="004A676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customStyle="1" w:styleId="810">
    <w:name w:val="Заголовок 8 Знак1"/>
    <w:semiHidden/>
    <w:rsid w:val="004A676F"/>
    <w:rPr>
      <w:rFonts w:ascii="Calibri" w:eastAsia="Times New Roman" w:hAnsi="Calibri" w:cs="Times New Roman" w:hint="default"/>
      <w:i/>
      <w:iCs/>
      <w:sz w:val="24"/>
      <w:szCs w:val="24"/>
    </w:rPr>
  </w:style>
  <w:style w:type="table" w:customStyle="1" w:styleId="19">
    <w:name w:val="Сетка таблицы1"/>
    <w:basedOn w:val="a2"/>
    <w:rsid w:val="004A67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otnote reference"/>
    <w:semiHidden/>
    <w:rsid w:val="004A676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76F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4A6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A67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A676F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4">
    <w:name w:val="Strong"/>
    <w:basedOn w:val="a1"/>
    <w:qFormat/>
    <w:rsid w:val="00DE0200"/>
    <w:rPr>
      <w:b/>
      <w:bCs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1"/>
    <w:link w:val="1"/>
    <w:rsid w:val="004A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4A67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4A676F"/>
    <w:rPr>
      <w:rFonts w:ascii="Cambria" w:hAnsi="Cambria"/>
      <w:color w:val="404040"/>
      <w:sz w:val="20"/>
      <w:szCs w:val="20"/>
    </w:rPr>
  </w:style>
  <w:style w:type="paragraph" w:styleId="a5">
    <w:name w:val="Title"/>
    <w:basedOn w:val="a0"/>
    <w:link w:val="11"/>
    <w:qFormat/>
    <w:rsid w:val="004A676F"/>
    <w:pPr>
      <w:jc w:val="center"/>
    </w:pPr>
    <w:rPr>
      <w:b/>
      <w:szCs w:val="20"/>
    </w:rPr>
  </w:style>
  <w:style w:type="character" w:customStyle="1" w:styleId="a6">
    <w:name w:val="Название Знак"/>
    <w:basedOn w:val="a1"/>
    <w:rsid w:val="004A6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5"/>
    <w:locked/>
    <w:rsid w:val="004A676F"/>
    <w:rPr>
      <w:b/>
      <w:szCs w:val="20"/>
    </w:rPr>
  </w:style>
  <w:style w:type="character" w:styleId="a7">
    <w:name w:val="Hyperlink"/>
    <w:basedOn w:val="a1"/>
    <w:uiPriority w:val="99"/>
    <w:unhideWhenUsed/>
    <w:rsid w:val="004A676F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A67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МУ Обычный стиль"/>
    <w:basedOn w:val="a0"/>
    <w:autoRedefine/>
    <w:uiPriority w:val="99"/>
    <w:rsid w:val="004A676F"/>
    <w:pPr>
      <w:numPr>
        <w:numId w:val="1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ConsPlusNonformat">
    <w:name w:val="ConsPlusNonformat"/>
    <w:rsid w:val="004A676F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9">
    <w:name w:val="Основной текст_"/>
    <w:basedOn w:val="a1"/>
    <w:link w:val="41"/>
    <w:locked/>
    <w:rsid w:val="004A676F"/>
    <w:rPr>
      <w:spacing w:val="3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0"/>
    <w:link w:val="a9"/>
    <w:rsid w:val="004A676F"/>
    <w:pPr>
      <w:widowControl w:val="0"/>
      <w:shd w:val="clear" w:color="auto" w:fill="FFFFFF"/>
      <w:spacing w:before="540" w:after="360" w:line="0" w:lineRule="atLeast"/>
      <w:ind w:hanging="2100"/>
    </w:pPr>
    <w:rPr>
      <w:spacing w:val="3"/>
      <w:sz w:val="19"/>
      <w:szCs w:val="19"/>
    </w:rPr>
  </w:style>
  <w:style w:type="paragraph" w:customStyle="1" w:styleId="ConsNonformat">
    <w:name w:val="ConsNonformat"/>
    <w:rsid w:val="004A67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small">
    <w:name w:val="small"/>
    <w:basedOn w:val="a1"/>
    <w:rsid w:val="004A676F"/>
  </w:style>
  <w:style w:type="character" w:customStyle="1" w:styleId="ConsPlusNormal">
    <w:name w:val="ConsPlusNormal Знак"/>
    <w:basedOn w:val="a1"/>
    <w:link w:val="ConsPlusNormal0"/>
    <w:locked/>
    <w:rsid w:val="004A676F"/>
    <w:rPr>
      <w:rFonts w:ascii="Arial" w:hAnsi="Arial" w:cs="Arial"/>
    </w:rPr>
  </w:style>
  <w:style w:type="paragraph" w:customStyle="1" w:styleId="ConsPlusNormal0">
    <w:name w:val="ConsPlusNormal"/>
    <w:link w:val="ConsPlusNormal"/>
    <w:rsid w:val="004A67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rsid w:val="004A67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4A67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0"/>
    <w:link w:val="ae"/>
    <w:unhideWhenUsed/>
    <w:rsid w:val="004A67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4A676F"/>
    <w:rPr>
      <w:sz w:val="20"/>
      <w:szCs w:val="20"/>
    </w:rPr>
  </w:style>
  <w:style w:type="paragraph" w:styleId="af">
    <w:name w:val="footer"/>
    <w:basedOn w:val="a0"/>
    <w:link w:val="af0"/>
    <w:unhideWhenUsed/>
    <w:rsid w:val="004A67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basedOn w:val="a1"/>
    <w:link w:val="af"/>
    <w:rsid w:val="004A676F"/>
    <w:rPr>
      <w:lang w:eastAsia="ar-SA"/>
    </w:rPr>
  </w:style>
  <w:style w:type="paragraph" w:styleId="af1">
    <w:name w:val="Body Text"/>
    <w:basedOn w:val="a0"/>
    <w:link w:val="af2"/>
    <w:unhideWhenUsed/>
    <w:rsid w:val="004A676F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af2">
    <w:name w:val="Основной текст Знак"/>
    <w:basedOn w:val="a1"/>
    <w:link w:val="af1"/>
    <w:rsid w:val="004A676F"/>
    <w:rPr>
      <w:szCs w:val="20"/>
      <w:lang w:eastAsia="ar-SA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4"/>
    <w:unhideWhenUsed/>
    <w:rsid w:val="004A676F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3"/>
    <w:rsid w:val="004A676F"/>
    <w:rPr>
      <w:sz w:val="20"/>
      <w:szCs w:val="20"/>
    </w:rPr>
  </w:style>
  <w:style w:type="paragraph" w:styleId="af5">
    <w:name w:val="Balloon Text"/>
    <w:basedOn w:val="a0"/>
    <w:link w:val="af6"/>
    <w:semiHidden/>
    <w:unhideWhenUsed/>
    <w:rsid w:val="004A6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4A676F"/>
    <w:rPr>
      <w:rFonts w:ascii="Tahoma" w:hAnsi="Tahoma" w:cs="Tahoma"/>
      <w:sz w:val="16"/>
      <w:szCs w:val="16"/>
    </w:rPr>
  </w:style>
  <w:style w:type="paragraph" w:customStyle="1" w:styleId="af7">
    <w:name w:val="Текст диплома"/>
    <w:basedOn w:val="a0"/>
    <w:rsid w:val="004A676F"/>
    <w:pPr>
      <w:spacing w:line="360" w:lineRule="auto"/>
      <w:ind w:firstLine="709"/>
      <w:jc w:val="both"/>
    </w:pPr>
  </w:style>
  <w:style w:type="paragraph" w:customStyle="1" w:styleId="12">
    <w:name w:val="Обычный1"/>
    <w:basedOn w:val="a0"/>
    <w:rsid w:val="004A676F"/>
    <w:pPr>
      <w:suppressAutoHyphens/>
    </w:pPr>
    <w:rPr>
      <w:lang w:val="en-US" w:eastAsia="en-US" w:bidi="en-US"/>
    </w:rPr>
  </w:style>
  <w:style w:type="character" w:customStyle="1" w:styleId="af8">
    <w:name w:val="Текст диплома Знак Знак"/>
    <w:basedOn w:val="a1"/>
    <w:link w:val="af9"/>
    <w:locked/>
    <w:rsid w:val="004A676F"/>
  </w:style>
  <w:style w:type="paragraph" w:customStyle="1" w:styleId="af9">
    <w:name w:val="Текст диплома Знак"/>
    <w:basedOn w:val="a0"/>
    <w:link w:val="af8"/>
    <w:rsid w:val="004A676F"/>
    <w:pPr>
      <w:spacing w:line="360" w:lineRule="auto"/>
      <w:ind w:firstLine="709"/>
      <w:jc w:val="both"/>
    </w:pPr>
  </w:style>
  <w:style w:type="paragraph" w:customStyle="1" w:styleId="ConsPlusCell">
    <w:name w:val="ConsPlusCell"/>
    <w:rsid w:val="004A676F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4A67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4A676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Report">
    <w:name w:val="Report"/>
    <w:basedOn w:val="a0"/>
    <w:rsid w:val="004A676F"/>
    <w:pPr>
      <w:spacing w:line="360" w:lineRule="auto"/>
      <w:ind w:firstLine="567"/>
      <w:jc w:val="both"/>
    </w:pPr>
    <w:rPr>
      <w:szCs w:val="20"/>
    </w:rPr>
  </w:style>
  <w:style w:type="character" w:customStyle="1" w:styleId="doctitleimportant1">
    <w:name w:val="doc__title_important1"/>
    <w:rsid w:val="004A676F"/>
    <w:rPr>
      <w:vanish w:val="0"/>
      <w:webHidden w:val="0"/>
      <w:color w:val="000000"/>
      <w:specVanish w:val="0"/>
    </w:rPr>
  </w:style>
  <w:style w:type="paragraph" w:styleId="afa">
    <w:name w:val="Normal (Web)"/>
    <w:basedOn w:val="a0"/>
    <w:unhideWhenUsed/>
    <w:rsid w:val="004A676F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locked/>
    <w:rsid w:val="004A676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4A676F"/>
  </w:style>
  <w:style w:type="character" w:styleId="afb">
    <w:name w:val="Placeholder Text"/>
    <w:basedOn w:val="a1"/>
    <w:uiPriority w:val="99"/>
    <w:semiHidden/>
    <w:rsid w:val="004A676F"/>
    <w:rPr>
      <w:color w:val="808080"/>
    </w:rPr>
  </w:style>
  <w:style w:type="paragraph" w:customStyle="1" w:styleId="Default">
    <w:name w:val="Default"/>
    <w:rsid w:val="004A676F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styleId="afc">
    <w:name w:val="page number"/>
    <w:basedOn w:val="a1"/>
    <w:rsid w:val="004A676F"/>
  </w:style>
  <w:style w:type="character" w:customStyle="1" w:styleId="14">
    <w:name w:val="Верхний колонтитул Знак1"/>
    <w:basedOn w:val="a1"/>
    <w:uiPriority w:val="99"/>
    <w:semiHidden/>
    <w:rsid w:val="004A6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rsid w:val="004A676F"/>
    <w:rPr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4A676F"/>
    <w:rPr>
      <w:color w:val="800080"/>
      <w:u w:val="single"/>
    </w:rPr>
  </w:style>
  <w:style w:type="paragraph" w:customStyle="1" w:styleId="font5">
    <w:name w:val="font5"/>
    <w:basedOn w:val="a0"/>
    <w:rsid w:val="004A676F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4">
    <w:name w:val="xl64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D1B11"/>
    </w:rPr>
  </w:style>
  <w:style w:type="paragraph" w:customStyle="1" w:styleId="xl65">
    <w:name w:val="xl6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1">
    <w:name w:val="xl81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2">
    <w:name w:val="xl8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a0"/>
    <w:rsid w:val="004A6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a0"/>
    <w:rsid w:val="004A6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0"/>
    <w:rsid w:val="004A676F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a0"/>
    <w:rsid w:val="004A67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4A6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0"/>
    <w:rsid w:val="004A676F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a0"/>
    <w:rsid w:val="004A676F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a0"/>
    <w:rsid w:val="004A67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0"/>
    <w:rsid w:val="004A676F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HTML">
    <w:name w:val="Стандартный HTML Знак"/>
    <w:aliases w:val="Знак Знак,Стандартный HTML1 Знак,Стандартный HTML2 Знак"/>
    <w:basedOn w:val="a1"/>
    <w:link w:val="HTML0"/>
    <w:locked/>
    <w:rsid w:val="004A676F"/>
    <w:rPr>
      <w:lang w:val="en-GB" w:eastAsia="en-US"/>
    </w:rPr>
  </w:style>
  <w:style w:type="paragraph" w:styleId="HTML0">
    <w:name w:val="HTML Preformatted"/>
    <w:aliases w:val="Знак,Стандартный HTML1,Стандартный HTML2"/>
    <w:basedOn w:val="a0"/>
    <w:link w:val="HTML"/>
    <w:rsid w:val="004A676F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TML1">
    <w:name w:val="Стандартный HTML Знак1"/>
    <w:basedOn w:val="a1"/>
    <w:uiPriority w:val="99"/>
    <w:semiHidden/>
    <w:rsid w:val="004A676F"/>
    <w:rPr>
      <w:rFonts w:ascii="Consolas" w:hAnsi="Consolas" w:cs="Consolas"/>
      <w:sz w:val="20"/>
      <w:szCs w:val="20"/>
    </w:rPr>
  </w:style>
  <w:style w:type="paragraph" w:customStyle="1" w:styleId="16">
    <w:name w:val="Абзац списка1"/>
    <w:basedOn w:val="a0"/>
    <w:uiPriority w:val="34"/>
    <w:qFormat/>
    <w:rsid w:val="004A67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Гипертекстовая ссылка"/>
    <w:uiPriority w:val="99"/>
    <w:rsid w:val="004A676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blk">
    <w:name w:val="blk"/>
    <w:basedOn w:val="a1"/>
    <w:rsid w:val="004A676F"/>
  </w:style>
  <w:style w:type="character" w:customStyle="1" w:styleId="frgu-content-accordeon">
    <w:name w:val="frgu-content-accordeon"/>
    <w:basedOn w:val="a1"/>
    <w:rsid w:val="004A676F"/>
  </w:style>
  <w:style w:type="character" w:customStyle="1" w:styleId="17">
    <w:name w:val="Гиперссылка1"/>
    <w:basedOn w:val="a1"/>
    <w:rsid w:val="004A676F"/>
  </w:style>
  <w:style w:type="paragraph" w:customStyle="1" w:styleId="18">
    <w:name w:val="Обычный (веб)1"/>
    <w:basedOn w:val="a0"/>
    <w:rsid w:val="004A676F"/>
    <w:pPr>
      <w:spacing w:before="100" w:after="100" w:line="100" w:lineRule="atLeast"/>
    </w:pPr>
    <w:rPr>
      <w:lang w:eastAsia="ar-SA"/>
    </w:rPr>
  </w:style>
  <w:style w:type="paragraph" w:customStyle="1" w:styleId="aff">
    <w:name w:val="Заголовок статьи"/>
    <w:basedOn w:val="a0"/>
    <w:next w:val="a0"/>
    <w:uiPriority w:val="99"/>
    <w:rsid w:val="004A676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Iauiue">
    <w:name w:val="Iau?iue"/>
    <w:rsid w:val="004A676F"/>
    <w:pPr>
      <w:widowControl w:val="0"/>
    </w:pPr>
    <w:rPr>
      <w:szCs w:val="20"/>
    </w:rPr>
  </w:style>
  <w:style w:type="paragraph" w:styleId="31">
    <w:name w:val="Body Text 3"/>
    <w:basedOn w:val="a0"/>
    <w:link w:val="32"/>
    <w:semiHidden/>
    <w:unhideWhenUsed/>
    <w:rsid w:val="004A676F"/>
    <w:pPr>
      <w:jc w:val="center"/>
    </w:pPr>
    <w:rPr>
      <w:sz w:val="20"/>
    </w:rPr>
  </w:style>
  <w:style w:type="character" w:customStyle="1" w:styleId="32">
    <w:name w:val="Основной текст 3 Знак"/>
    <w:basedOn w:val="a1"/>
    <w:link w:val="31"/>
    <w:semiHidden/>
    <w:rsid w:val="004A676F"/>
    <w:rPr>
      <w:sz w:val="20"/>
    </w:rPr>
  </w:style>
  <w:style w:type="paragraph" w:styleId="21">
    <w:name w:val="Body Text Indent 2"/>
    <w:basedOn w:val="a0"/>
    <w:link w:val="22"/>
    <w:semiHidden/>
    <w:unhideWhenUsed/>
    <w:rsid w:val="004A676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semiHidden/>
    <w:rsid w:val="004A676F"/>
    <w:rPr>
      <w:sz w:val="28"/>
    </w:rPr>
  </w:style>
  <w:style w:type="paragraph" w:styleId="aff0">
    <w:name w:val="Plain Text"/>
    <w:basedOn w:val="a0"/>
    <w:link w:val="aff1"/>
    <w:semiHidden/>
    <w:unhideWhenUsed/>
    <w:rsid w:val="004A676F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semiHidden/>
    <w:rsid w:val="004A676F"/>
    <w:rPr>
      <w:rFonts w:ascii="Courier New" w:hAnsi="Courier New"/>
      <w:sz w:val="20"/>
      <w:szCs w:val="20"/>
    </w:rPr>
  </w:style>
  <w:style w:type="paragraph" w:customStyle="1" w:styleId="justppt">
    <w:name w:val="justppt"/>
    <w:basedOn w:val="a0"/>
    <w:rsid w:val="004A676F"/>
    <w:pPr>
      <w:spacing w:before="100" w:beforeAutospacing="1" w:after="100" w:afterAutospacing="1"/>
    </w:pPr>
  </w:style>
  <w:style w:type="paragraph" w:customStyle="1" w:styleId="ConsTitle">
    <w:name w:val="ConsTitle"/>
    <w:rsid w:val="004A67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81">
    <w:name w:val="Заголовок 81"/>
    <w:basedOn w:val="a0"/>
    <w:next w:val="a0"/>
    <w:uiPriority w:val="9"/>
    <w:semiHidden/>
    <w:qFormat/>
    <w:rsid w:val="004A676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customStyle="1" w:styleId="810">
    <w:name w:val="Заголовок 8 Знак1"/>
    <w:semiHidden/>
    <w:rsid w:val="004A676F"/>
    <w:rPr>
      <w:rFonts w:ascii="Calibri" w:eastAsia="Times New Roman" w:hAnsi="Calibri" w:cs="Times New Roman" w:hint="default"/>
      <w:i/>
      <w:iCs/>
      <w:sz w:val="24"/>
      <w:szCs w:val="24"/>
    </w:rPr>
  </w:style>
  <w:style w:type="table" w:customStyle="1" w:styleId="19">
    <w:name w:val="Сетка таблицы1"/>
    <w:basedOn w:val="a2"/>
    <w:rsid w:val="004A67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otnote reference"/>
    <w:semiHidden/>
    <w:rsid w:val="004A67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11475</Words>
  <Characters>65411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76733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2024-01-22T07:28:00Z</dcterms:created>
  <dcterms:modified xsi:type="dcterms:W3CDTF">2024-01-22T07:38:00Z</dcterms:modified>
</cp:coreProperties>
</file>